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dziedziniec ― zewnętrzny ― przybytku odrzuć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od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jego mierz, bowiem został dany ― narodom i ― miasto ― święte będą deptać miesięcy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dziedziniec z zewnątrz świątyni odrzuć poza i nie go zmierzyłbyś gdyż został dany poganom i miasto święte będą deptać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 jednak całkowicie dziedziniec zewnętrzny* przybytku** i nie mierz go, gdyż został oddany narodom*** i będą deptać święte miasto**** przez czterdzieści dwa miesiące.*****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dziedziniec na zewnątrz przybytku porzuć na zewnątrz i nie go zmierz, bo dany został narodom*, i miasto święte deptać będą miesięcy czterdzieści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dziedziniec z zewnątrz świątyni odrzuć poza i nie go zmierzyłbyś gdyż został dany poganom i miasto święte będą deptać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Pomiń jednak dziedziniec zewnętrzny przybytku. Nie mierz go, ponieważ został oddany poganom. Będą oni deptać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dziedziniec zewnętrzny świątyni wyłącz i nie mierz go, gdyż został dany poganom. I będą deptać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sień, która jest przed kościołem, wyrzuć precz, a nie mierz jej; albowiem dana jest poganom, a miasto święte deptać będą czterdzieści i 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sień, która jest przed kościołem, wyrzuć precz, a nie mierz jej, abowiem dana jest poganom, a miasto święte deptać będą czterdzieści i 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Dziedziniec zewnętrzny świątyni pomiń zupełnie i nie mierz go, bo został wydany poganom; i będą deptać Miasto Święte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zewnętrzny przedsionek świątyni wyłącz i nie mierz go, gdyż oddany został poganom, którzy tratować będą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Pomiń zewnętrzny dziedziniec świątyni i nie mierz go, bo został dany poganom. I będą deptać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Pomiń natomiast zewnętrzny dziedziniec świątyni. Nie mierz go, gdyż został wydany poganom, którzy będą deptać Miasto Święte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Zewnętrzny dziedziniec świątyni wyłącz, nie mierz go, bo poganom został oddany i będą deptać święte miasto przez czterdzieści dwa miesiące.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 jednak zewnętrzny dziedziniec świątyni i nie mierz go, ponieważ oddany jest na pastwę obcym; będą oni deptać święte miasto przez czterdzieści dwa miesiące.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Dziedziniec zewnętrzny Świątyni pomiń całkowicie i nie mierz go, bo został dany poganom, i będą deptać Miasto Święte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двір поза храмом залиши й не міряй його, бо він даний поганам - і топтатимуть святе місто сорок два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dziedziniec, który jest na zewnątrz Świątyni wyrzuć poza oraz go nie mierz, bo został dany poganom; więc będą poniewierać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dziedziniec na zewnątrz Świątyni pomiń, nie mierz go, został bowiem dany goim, i będą deptać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do dziedzińca, który jest na zewnątrz sanktuarium świątyni, wyrzuć go precz i nie mierz, bo został dany narodom, a one będą deptać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mierz jednak dziedzińca przed świątynią, został on bowiem przeznaczony dla pogan, którzy będą deptać święte miasto przez czterdzieści dwa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27:9&lt;/x&gt;; &lt;x&gt;330 40:17&lt;/x&gt;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dziedziniec pogan, ok. 10 ha.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79:1&lt;/x&gt;; &lt;x&gt;290 63:18&lt;/x&gt;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Czterdzieści dwa miesiące to trzy i pół roku, 1260 dni (&lt;x&gt;730 11:3&lt;/x&gt;;&lt;x&gt;730 12:6&lt;/x&gt;), czas, dwa czasy i pół czasu (&lt;x&gt;730 12:4&lt;/x&gt;; por. &lt;x&gt;340 7:25&lt;/x&gt;;&lt;x&gt;340 12:7&lt;/x&gt;). Okres ten może być nawiązaniem do trzyletniego okresu profanacji świątyni za Antiocha Epifanesa (168-165 p. Chr.), ale bardziej prawdopodobne, że odnosi się do połowy ostatniego tygodnia wspomnianego w &lt;x&gt;340 9:27&lt;/x&gt;. To okres nieposkromionego zła. I h : Reformacja dokonała podziału Kościoła na nominalny i prawdziwy. Wrogość świata i kościoła nominalnego do prawdziwego osiągnie punkt kulminacyjny w trzyipółletnim prześladowaniu tego ostatniego, które zakończy się pochwyceniem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7:25&lt;/x&gt;; &lt;x&gt;340 12:7&lt;/x&gt;; &lt;x&gt;730 12:6&lt;/x&gt;; &lt;x&gt;730 13:5&lt;/x&gt;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Pogańskim.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2024-05-28T05:38:24Z</dcterms:modified>
</cp:coreProperties>
</file>