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zwiastun ― sierp jego na ― ziemię, i zebrał ― winorośl ― ziemi i wrzucił w ― tłocznię ― zapalczywości ― Boga ―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na ziemię, i obciął winogrona ziemi, i wrzucił je do wielkiej tłoczni Bożego gniewu.*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zwiastun sierp jego na ziemię i obrał winorośl ziemi i rzucił do tłoczni szału Boga, (to)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zapuścił swój sierp na ziemię. Poobcinał jej winogrona i wrzucił do wielkiej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anioł swój ostry sierp na ziemię, i zebrał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winorośli ziemi, i wrzucił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wielkiej tłoczni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Zapuścił tedy Anioł sierp swój ostry na ziemię i zebrał grona winnicy ziemi, i wrzucił je w prasę wielką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anjoł sierp swój ostry na ziemię, i zebrał winnicę ziemie, i wrzucił w kadź gniewu Bożego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anioł swój sierp na ziemię, i obrał z gron winorośl ziemi, i wrzucił je do tłoczni Bożego gniewu - ogromnej.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anioł sierp swój na ziemi, i poobcinał grona winne na ziemi, i wrzucił je do wielkiej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anioł swój sierp na ziemię, i obciął krzew winny ziemi, i wrzucił do ogromnej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ten zapuścił swój sierp na ziemię i zebrał grona winorośli ziemi, wrzucając je do wielkiej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anioł rzucił swój sierp na ziemię, obrał winny krzew ziemi i rzucił do wielkiej tłoczni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puścił w ruch swój sierp na ziemi i odciął grona od winorośli, potem zaś wrzucił je do wielkiej tłoczni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więc anioł swój sierp na ziemię, obrał z gron winorośl ziemi i wrzucił ją do ogromnej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опустив ангел свого серпа на землю, - і зібрав виноград землі, і вкинув до великого чавила Божої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rzucił swój sierp na ziemię i zebrał winorośl ziemi oraz wrzucił do wielkiej kadzi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zamachnął się sierpem w dół na ziemię, zebrał grona ziemi i rzucił je do wielkiej tłoczni furii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ku ziemi, i zebrał winorośle ziemi, i wrzucił ją do wielkiej winnej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anioł, który miał w dłoni sierp, zebrał z ziemi grona i wsypał je do wielkiej tłoczni Bożego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Wyciskanie soku z winogron jest obrazem realizowania się gniewu Boga (zob. &lt;x&gt;290 63:3&lt;/x&gt;; &lt;x&gt;310 1:15&lt;/x&gt;; &lt;x&gt;360 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63:1-6&lt;/x&gt;; &lt;x&gt;360 4:13&lt;/x&gt;;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2024-06-01T00:30:41Z</dcterms:modified>
</cp:coreProperties>
</file>