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zwierzę co było a nie jest, i on ósmym jest i od ― siedmiu jest, i na zgubę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 które było i nie jest i on ósmym jest i od siedmiu jest i ku zgubie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zaś, które było i go nie ma, samo jest ósmym i jest z tych siedmiu – i idzie na zagładę.*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zwierzę, które było i nie jest, i on ósmym jest, i od siedmiu jest, i ku zgubie idzie.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 które było i nie jest i on ósmym jest i od siedmiu jest i ku zgubie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bestia natomiast, która była, lecz jej nie ma, jest ósmym królem. Należy ona do tych siedmiu — i idzie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była, a nie ma jej, ona sama jest ósmym, a jest spośród siedmiu i 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bestyja, która była a nie jest, toć jest ten ósmy, a jest z onych siedmiu, a idzie na 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bestyja, która była, a nie jest, a ta jest ósma, a jest z siedmi, a idzie na stracenie.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 i nie ma jej, ona też jest ósmym, a jest spośród siedmiu i zdąża ku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zwierzę, które było, a już go nie ma, jest ósmym, i jest z owych siedmiu, 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była, a już nie jest, jest ósmym. I ona jest spośród siedmiu, i idzie ku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która była, a której nie ma, ona sama jest ósmym królem. Należy do tych siedmiu i 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bestia, która była, a nie ma jej — ona jest ósma po tych siedmiu — idzie ku zgubie.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Ósma jest bestia, która była, a teraz znikła. Nie różni się od tamtych siedmiu, więc i tak musi zginąć.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była, a której już nie ma - ona jest ósmym (królem) i należy do tych siedmiu, i 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звір, який був і нема,- він є восьмий, з числа семи, - і йде на погибель.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bestia, która była, a nie jest ten jest ósmy, i jest spośród siedmiu, zatem 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która niegdyś była, a teraz jej nie ma, to ósmy król; pochodzi on od tych siedmiu i zmierza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była, lecz jej nie ma, sama też jest ósmym królem, ale wywodzi się z tych siedmiu i odchodzi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która wcześniej była, a teraz jej nie ma, to ósmy władca. Jest on jednym z siedmiu, ale pojawi się ponownie, czeka go jednak zagłada.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Ostateczny kształt wrogich Bogu rządów. I p : Domicjan, zamordowany 18 września 96 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2024-05-29T20:48:57Z</dcterms:modified>
</cp:coreProperties>
</file>