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i temu, kto aż do końca będzie trwał przy moich dziełach,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zachowa aż do końca moje uczynki,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zwycięży i zachowa aż do końca uczynki moje, dam mu zwierzchność nad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zwyciężył i zachował aż do końca uczynki moje, dam mu zwierzchność nad pogany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co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i temu, kto pełni aż do końca uczynki moje,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i temu, kto zachowuje Moje uczynki aż do końca, dam władzę nad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który do końca będzie przestrzegał moich przykazań,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zwycięży i kto przestrzegać będzie moich czynów aż do końca, dam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 i do końca będą spełniać moją wolę,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kto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переможцеві, який зберігає мої діла до кінця, дам йому владу над поганами;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zwycięża i aż do końca pilnuje moich czynów dam władzę na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będzie czynił to, czego chcę, aż do osiągnięcia tego celu,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zwycięży i aż do końca będzie się trzymał moich uczynków,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Zwycięzcy i temu, kto do końca będzie posłuszny mojej nauce, dam tę samą władzę nad narodami, którą Ja otrzymałem od mojego Ojca. Będzie on potężnym przywódcą i pod jego rządami narody będą jak skruszony gliniany garnek. Dam mu też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2024-05-31T16:37:25Z</dcterms:modified>
</cp:coreProperties>
</file>