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nie będzie tam i potrzeby nie mają lampy i światła słońca gdyż Pan Bóg oświeca ich i będą królować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już nie będzie,* i nie będą już mieli potrzeby światła lampy ani światła słońca, gdyż Pan, Bóg, będzie nad nimi świecił** – i będą królować***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nocy nie będzie już i nie mają potrzeby światła lampki i światła słońca, bo Pan Bóg świecić będzie na nich, i królować będą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nie będzie tam i potrzeby nie mają lampy i światła słońca gdyż Pan Bóg oświeca ich i będą królować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zapadnie już noc. Światło lamp oraz słońca przestanie być potrzebne. Zajaśnieje nad nimi Pan, Bóg, a ich panowaniu nie będzie końca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tam nie będzie, i nie będzie im potrzeba lampy ani światła słońca, bo Pan Bóg będzie im świecił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tam nie będzie i nie będą potrzebować świecy i światłości słonecznej; bo je Pan Bóg oświeca, i królować będą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więcej nie będzie a nie trzeba im będzie światłości świece ani światłości słonecznej, bo je Pan Bóg oświecać będzie, i królować będą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nocy nie będzie. A nie potrzeba im światła lampy ani światła słońca, bo Pan Bóg będzie świecił nad nimi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już nie będzie, i nie będą już potrzebowali światła lampy ani światła słonecznego, gdyż Pan, Bóg, będzie im świecił i panować będą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już nie będzie, i nie będą już potrzebowali światła lampy i światła słońca, bo Pan, Bóg, będzie im świecił,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nocy i nie będą potrzebować światła lampy ani światła słońca, ponieważ Pan Bóg będzie świecił nad nimi. I będą oni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Nocy już nie będzie. Nie będą potrzebować światła lampy ani światła słonecznego, bo Pan, Bóg, będzie im światłem. Będą królować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noc nie będzie tam zapadała, nie będzie potrzebne ani światło lamp, ani światło słońca - sam Pan Bóg wszystko opromieni. I panować będą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(odtąd) już nocy nie będzie. A nie potrzeba im światła lampy ani światła słońca, bo Pan Bóg będzie świecił nad nimi i będą królowali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ночі там не буде, і не потребуватимуть світла від світильника та соняшного світла, бо Господь Бог їх освітлює, і царюватимуть вони віки вічні.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Nocy też tam nie będzie, więc nie mają potrzeby światła lampki i światła słońca, gdyż Pan Bóg będzie im dawał światło, i będą panowali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Nocy już nie będzie, nie będą więc potrzebować ani światła lampy, ani światła słońca, bo Adonai, Bóg, będzie im świecił. I będą panować jako królowie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nocy już nie będzie, i nie potrzebują światła lampy ani nie mają światła słonecznego, ponieważ Pan Bóg będzie ich oświetlał,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tym nie będzie nocy, jego mieszkańcy nie będą więc potrzebowali lamp ani słońca. Ich jedynym światłem będzie bowiem Bóg, z którym będą wiecznie królować.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14:7&lt;/x&gt;; &lt;x&gt;730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60:19-20&lt;/x&gt;; &lt;x&gt;730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7:18&lt;/x&gt;; &lt;x&gt;730 5:10&lt;/x&gt;;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2024-05-29T13:57:38Z</dcterms:modified>
</cp:coreProperties>
</file>