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5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powiedział do całego Izraela: Oto wysłuchałem waszego głosu we wszystkim, o czym mi powiedzieliście, i ustanowiłem nad wami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powiedział do całego Izraela: Oto wysłuchałem waszego głosu, spełniłem waszą prośbę i ustanowiłem wam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przemówił do całego Izraela: Posłuchałem waszego głosu we wszystkim, o czym mi mówiliście, i ustanowiłem nad wami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wszystkiego Izraela: Otom usłuchał głosu waszego we wszystkiem, o coście ze mną mówili, i postanowiłem nad wami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wszytkiego Izraela: Otom usłuchał głosu waszego według wszytkiego, coście mówili do mnie i postanowiłem nad wami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Samuel do wszystkich Izraelitów: Oto posłuchałem waszego głosu we wszystkim, co do mnie mówiliście, i ustanowiłem króla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Samuel do całego Izraela: Oto wysłuchałem waszego głosu we wszystkim, co mi mówiliście, i ustanowiłem króla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oznajmił całemu Izraelowi: Wysłuchałem was we wszystkim, o co mnie prosiliście, i ustanowiłem nad wami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przemówił do całego Izraela: „Oto wysłuchałem waszych próśb, spełniłem wszystkie żądania i ustanowiłem wam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Samuel do całego Izraela: - Oto usłuchałem głosu waszego we wszystkim, o coście mnie prosili, i ustanowiłem króla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 до кожного ізраїльського мужа: Ось я вислухав ваш голос в усьому, що ви мені сказали і я поставив над вами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Samuel przemówił do całego Israela: Oto usłuchałem waszego głosu, we wszystkim, co do mnie mówiliście oraz ustanowiłem nad wami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Samuel rzekł do całego Izraela: ”Oto wysłuchałem waszego głosu we wszystkim, co mi powiedzieliście, żebym sprawił, by władzę nad wami objął król.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2024-06-02T16:29:10Z</dcterms:modified>
</cp:coreProperties>
</file>