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(wasi ojcowie) wołali do JAHWE i powiedzieli: Zgrzeszyliśmy, gdyż opuściliśmy JAHWE, a służyliśmy baalom i asztartom.* Teraz jednak wyrwij nas z ręki naszych wrogów, a będziemy służyli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wasi ojcowie wołali do JAHWE: Zgrzeszyliśmy, opuściliśmy JAHWE. Służyliśmy baalom i asztartom. Teraz jednak wyrwij nas z ręki naszych wrogów. Chcemy służyć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wołali do JAHWE, mówiąc: Zgrzeszyliśmy, bo opuściliśmy JAHWE i służyliśmy Baalom i Asztartom. Teraz jednak wybaw nas z rąk naszych wrogów, a będziemy tobie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wołali do Pana, i mówili: Zgrzeszyliśmy, żeśmy opuścili Pana, a służyliśmy Baalom i Astarotowi, przetoż teraz wybaw nas z rąk nieprzyjaciół naszych, a będziemyć służyli: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wołali do JAHWE i mówili: Zgrzeszyliśmy, żeśmy opuścili JAHWE, a służyliśmy Baalim i Astarot: teraz tedy wyrwi nas z ręki nieprzyjaciół naszych, a będziemyć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wtedy do Pana: Zgrzeszyliśmy, bo opuściliśmy Pana, służąc Baaloms i Asztartoms. Teraz jednak wybaw nas z ręki naszych wrogów, a będziemy Tobie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Pana, mówiąc: Zgrzeszyliśmy, gdyż opuściliśmy Pana i służyliśmy Baalom i Asztartom. Ale teraz wybaw nas z ręki naszych nieprzyjaciół, a będziemy służyli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Zgrzeszyliśmy, ponieważ opuściliśmy JAHWE i służyliśmy baalom i asztartom. Ale teraz wybaw nas z ręki naszych wrogów, a Tobie będziemy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znowu zanosili do JAHWE błagania, wyznając: «Zgrzeszyliśmy, bo opuściliśmy JAHWE, aby czcić Baali i Asztarty. Ale teraz wybaw nas z mocy naszych nieprzyjaciół, a będziemy Ci służyli!».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Jahwe i mówili: ”Zgrzeszyliśmy, bo opuściliśmy Jahwe, a służyliśmy Baalom i Asztartom. Ale teraz ratuj nas z rąk naszych nieprzyjaciół, a będziemy Ci służyć”.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до Господа і сказали: Ми згрішили, бо ми покинули Господа і послужили Ваалам і гаям, і тепер спаси нас з руки наших ворогів, і послужимо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WIEKUISTEGO, mówiąc: Zgrzeszyliśmy, bo opuściliśmy WIEKUISTEGO, a służyliśmy Baalom i Astartom! Jednak teraz wybaw nas z ręki naszych wrogów, abyśmy tylko tobie służyli!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wołać do JAHWE o pomoc i mówić: ʼZgrzeszyliśmy, bo porzuciliśmy JAHWE by służyć Baalom i wizerunkom Asztarte; wyzwól nas teraz z ręki naszych nieprzyjaciół, żebyśmy mogli ci służyćʼ.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asztartom, wg G: i gajom, καὶ τοῖς ἄλσεσιν.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10:10-15&lt;/x&gt;; &lt;x&gt;90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2024-06-02T12:56:39Z</dcterms:modified>
</cp:coreProperties>
</file>