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słowa, które Dawid wygłaszał, dały się słyszeć przed obliczem króla, sprowadzili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końcu słowa powtarzane przez Dawida dotarły do króla, przyprowadzono go do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usłyszano słowa, które wypowiedział Dawid, i powtórzono je Saulowi.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go więc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słowa, które mówił Dawid, i opowiedziano je Saulowi, którego Saul wziął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słowa, które mówił Dawid, i powiedziano je przed oczyma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te słowa, które wypowiedział Dawid; doniesiono Saulowi, kazał go więc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rozgłoszono słowa, które wypowiedział Dawid, doniesiono o tym Saulowi i ten kazał go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słowa, które mówił Dawid, i doniesiono o tym Saulowi, a on kazał go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Rozmowy, jakie prowadził Dawid, stały się głośne. Dowiedział się o nich również Saul, który natychmiast wezwał Dawida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słowa, które wypowiadał Dawid, i doniesiono Saulowi, który zawezwał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мужі Ізраїля і Юди і закричали і пігналися за ними аж до входу до Ґета і аж до брами Аскалона, і ранені чужинці впали в дорозі до брам і до Ґета і до Аккарона.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rozgłoszono słowa, które wypowiedział Dawid i doniesiono o tym Saulowi kazał go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więc słowa, które wyrzekł Dawid, i powtórzono je Saulowi. Toteż kazał go sprowadzić.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2024-06-02T13:17:17Z</dcterms:modified>
</cp:coreProperties>
</file>