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Dawid do Abnera: Czy ty nie jesteś mężczyzną? I kto jest jak ty w Izraelu? Więc dlaczego nie ustrzegłeś swojego pana, króla? Bo przyszedł jeden z ludu, aby zgubić króla, twojego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 prawdziwym mężczyzną? — wołał Dawid. — Kto jest tobie równy w Izraelu? Więc dlaczego nie ustrzegłeś króla, swego pana? Bo właśnie przyszedł któryś z wojowników, aby zgubić króla, twojego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Abnerowi: Czy ty nie jesteś dzielnym mężczyzną? A któż w Izraelu jest jak ty? Dlaczego więc nie strzegłeś króla, swego pana? Przyszedł bowiem jeden z ludu, aby zabić króla, twego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Abnera: Azaż ty nie mąż? A któż jakoś ty w Izraelu? przeczżeś tedy nie strzegł króla, pana twego? bo przyszedł jeden z ludu, chcąc zabić króla,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Abnera: Azaś ty nie mąż? A kto drugi podobny tobie w Izraelu? Przecz żeś tedy nie strzegł pana twego, króla? Bo przyszedł jeden z ludu, żeby zabił króla,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znów wołał w stronę Abnera: Czyż nie jesteś mężczyzną? Któż ci dorówna w Izraelu? A dlaczego nie czuwałeś przy panu, twoim królu? Zakradł się przecież ktoś z ludu, aby zamordować króla,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Abnera: Wszak jesteś mężem, któremu nie ma równego w Izraelu; dlaczego tedy nie ustrzegłeś swojego pana, króla? Ktoś z ludu wtargnął bowiem, aby zgubić króla, twojego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Abnerowi: Czy ty nie jesteś mężczyzną? Czy ktoś ci dorówna w Izraelu? Dlaczego nie strzegłeś swojego pana, króla? Ktoś z ludu wtargnął, by zabić króla, twojego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wołał dalej: „Czy nie ty Abnerze jesteś tym mężczyzną, któremu nie ma równego w Izraelu? Dlaczego więc nie strzegłeś uważniej króla, twojego pana? Zakradł się przecież ktoś z ludu,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Abnerowi: - Jakiż to mąż z ciebie? Czy masz ty kogo równego (ci) w Izraelu? Dlaczego nie strzegłeś twego pana, króla? Bo oto jeden z ludu przyszedł, by zabić króla, twego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Авеннира: Чи ти не муж і хто такий як ти в Ізраїлі? І навіщо не стережеш твого пана царя, бо ввійшов один з народу, щоб убити твого пана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Abnera: Przecież jesteś mężem! Kto ci dorówna w Israelu? Czemu nie czuwałeś nad swoim panem, królem? Bowiem ktoś z ludu wtargnął, aby zgubić króla, twojego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jeszcze do Abnera: ”Czyż nie jesteś mężczyzną? I któż w Izraelu jest taki jak ty? Dlaczego więc nie pilnowałeś swego pana, króla? Ktoś z ludu wszedł bowiem, by zabić króla, twego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2024-06-02T10:40:38Z</dcterms:modified>
</cp:coreProperties>
</file>