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chwałę Izraela — szeptała — tak, 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powiedziała: Odeszła chwała od Izraela, gdyż 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rzekła: Przeprowadziła się sława od Izraela; bo wzięto skrzynię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Odjęta jest chwała od Izraela, dlatego że wzięta jest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Powtórzyła: Odstąpiła sława od Izraela, gdyż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Odeszła chwała od Izraela, gdyż zdobyta została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Odeszła chwała od Izraela, ponieważ zabrano Arkę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więc: „Odeszła chwała od Izraela, gdyż nieprzyjaciele zabrali Arkę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zawołała: - Odeszła chwała od Izraela, bo uprowadzono Arkę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Відійшла слава Ізраїля коли забрано господний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Ustąpiła sława od Israela, bowiem została zabrana Arka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”Chwała odeszła od Izraela na wygnanie, gdyż 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2024-05-29T02:21:02Z</dcterms:modified>
</cp:coreProperties>
</file>