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51"/>
        <w:gridCol w:w="2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Jebusajczyka i ― Amorajczyka i ― Gergesajczyka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Jebuzytów,* i Amorytów,** i Girgaszytów,***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pochodzą Jebuzyci, Amoryci, Girgaszyci,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Jebusytów, Amorytów, i Girgaszytów;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Jebusa, i Amorra, i Gergesa.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Jebusego, i Amorego, Gergesego,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ponadto: 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Jebusytów, Amorytów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Chiwwici, Arkici, Sinici,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był przodkiem] Jewusytów, Amorytów, Girgaszytów,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Євусая і Аморрая і Гергесая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 i Amoryty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Jebuzyci : wcześniejsi mieszkańcy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Amoryci :  mieszkańcy  górzystych  obszarów Kanaanu.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Girgaszyci : plemiona kananejskie być może wspominane w tekstach ugaryckich, &lt;x&gt;10 10:16&lt;/x&gt;L.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2024-05-31T22:44:59Z</dcterms:modified>
</cp:coreProperties>
</file>