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wędrował z Negebu do Betel, do miejsca, w którym obozował na początku, między Betel a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robiąc postoje, od południa aż do Betel, do tego miejsca, gdzie poprzednio był jego namiot, między Betel a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gościńcami swemi, od południa, i aż do Betel, aż do onego miejsca, gdzie przedtem był namiot jego, między Betel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drogą, którą był przyszedł od południa do Betel, aż na miejsce, gdzie przedtym postawił był namiot 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Abram zawędrował z Negebu do Betel, do tego miejsca, w którym przedtem rozbił swe namioty,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wędrował, zatrzymując się na postojach, z Negebu aż do Betelu, do miejsca, gdzie poprzednio był jego namiot, między Betelem i 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doszedł z Negebu aż do Betel, do miejsca, gdzie poprzednio stał jego namiot, pomiędzy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wędrował z Negebu w stronę Betel, aż do miejsca, gdzie przedtem stał jego namiot -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tedy powoli z Negebu dotarł do Betel, do miejsca, gdzie już poprzednio stawiał namioty, pomiędzy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swoją drogą z południa aż do Bet El, aż do miejsca, gdzie był jego namiot na początku - pomiędzy Bet El i 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 звідки прийшов, до пустині до Ветилю, до місця де мав він раніше шатро, між Ветилем і між Анґеєм,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szedł w swoich wędrówkach od południa aż do Betel, do miejsca między Betel i Aj, gdzie przedtem był jego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od obozowiska do obozowiska, z Negebu aż do Betel, do miejsca, gdzie początkowo był jego namiot między Betel i 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2024-05-29T22:37:51Z</dcterms:modified>
</cp:coreProperties>
</file>