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powiedział: Ja jestem JAHWE, który cię wywiódł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Ja jestem JAHWE, który cię wyprowadził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Pan, którym cię wywiódł z Ur Chaldejskiego, abym ci dał ziemię tę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JAHWE, którym cię wywiódł z Ur Chaldejczyków, abych ci dał tę ziemię i żebyś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 jestem Pan, który ciebie wywiodłem z Ur chaldejskiego, aby ci dać ten oto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Jam jest Pan, który cię wywiódł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mu: Ja jestem JAHWE, który wyprowadził cię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„Ja jestem JAHWE, który cię wyprowadził z Ur chaldejskiego, aby ci dać ten oto kraj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- Jam jest Jahwe, który wyprowadziłem cię z Ur Chaldejskiego, aby ci dać w dziedzictwo tę oto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Powiedział do niego: Ja jestem Bóg, który wyprowadził cię z Ur Kasdim, aby dać ci tę ziemię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 є Бог, що вивів тебе з країни Халдеїв, щоби дати тобі унаслідити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niego: Ja jestem WIEKUISTY, który cię wyprowadził z Ur–Kasdim, aby ci oddać w dziedzictwo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niego: ”Jam jest JAHWE, który cię wyprowadził z Ur Chaldejczyków, by dać ci tę ziemię, abyś ją wziął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2024-06-01T09:56:10Z</dcterms:modified>
</cp:coreProperties>
</file>