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(dzieci), lecz miała służącą,* Egipcjankę, a było jej na imię Hagar.**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Saraj, żona Abrama, nie dała swojemu mężowi dzieci. Miała jednak służącą, Egipcjankę, której było na imię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Saraj, żona Abrama, nie urodziła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Miała zaś służącą Egipcjankę, która miała na imię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tedy, żona Abramowa, nie rodziła mu; ale miała sługę Egipczankę, której imię było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tedy, żona Abramowa, nie rodziła dzieci, ale mając niewolnicę Egipcjankę, imieniem Agar,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jednak potomka. Miała zaś niewolnicę Egipcjankę,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dzieci, lecz miała niewolnicę, Egipcjankę,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dzieci, ale miała służącą Egipcjankę,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dzieci. Miała ona służącą, Egipcjankę o imieniu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jednak potomka. A miała ona niewolnicę, Egipcjankę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Saraj, żona Awrama, nie urodziła mu [dzieci]. A miała ona służącą, Egipcjankę o imieniu Hagar.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 ж жінка Аврама, не родила йому. Була ж у неї рабиня єгиптянка, якій імя Агар.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mu nie rodziła, ale miała micrejską służebnicę,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dzieci; miała zaś egipską służącą imieniem Hagar.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(szifcha h). Mogła to być służąca towarzyszka bogatych kobiet (&lt;x&gt;230 123:2&lt;/x&gt;), pod. jak Bilha lub Zilpa (&lt;x&gt;10 30:24&lt;/x&gt;, 29). W niektórych przyp. synonim niewolnicy, </w:t>
      </w:r>
      <w:r>
        <w:rPr>
          <w:rtl/>
        </w:rPr>
        <w:t>אָמָה</w:t>
      </w:r>
      <w:r>
        <w:rPr>
          <w:rtl w:val="0"/>
        </w:rPr>
        <w:t xml:space="preserve"> , np. &lt;x&gt;20 20:10&lt;/x&gt;.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Hagar, </w:t>
      </w:r>
      <w:r>
        <w:rPr>
          <w:rtl/>
        </w:rPr>
        <w:t>הָגָר</w:t>
      </w:r>
      <w:r>
        <w:rPr>
          <w:rtl w:val="0"/>
        </w:rPr>
        <w:t xml:space="preserve"> (hagar), czyli: ucieczka.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2024-05-29T18:48:58Z</dcterms:modified>
</cp:coreProperties>
</file>