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Hagar Abramowi syna. I nadał Abram swojemu synowi, którego urodziła Hagar, imię Ismael.*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mu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I nadał Abram swemu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i nazwał Abram imię syna swego, którego urodziła Agar,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który nazwał imię jego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syna. I Abram nazwał zrodzonego mu przez Hagar syna imieniem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synowi swemu, którego urodziła Hagar,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syna, a Abram dał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dał synowi, którego mu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Hagar urodziła Abramowi Ismaela, liczył Abram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urodziła Awramowi syna, a Awram nadał swojemu synowi, którego urodziła Hagar, imię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Агар Аврамові сина, і назвав Аврам імя свого сина, якого породила йому Агар,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Hagar urodziła Abramowi syna; więc Abram nazwał imię swojego syna, którego urodziła Hagar –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Hagar urodziła Abramowi syna i Abram nazwał swego syna, którego urodziła Hagar, imieniem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2024-05-28T00:54:13Z</dcterms:modified>
</cp:coreProperties>
</file>