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Saraj do Abrama: Oto JAHWE zatrzymał* mi rodzenie, przyjdź** więc, proszę, do mojej służącej, może dzięki niej będę miała syna.*** **** I posłuchał Abram głosu Saraj.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Saraj wyznała Abramowi: Wiesz, że JAHWE odmówił mi potomstwa. Proszę, współżyj z moją służącą. Może dzięki niej doczekam się syna.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Abram posłuchał rady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Saraj do Abrama: Oto JAHWE nie pozwolił mi urodzić. Wejdź, proszę, do mojej służącej, może z niej będę miała dzieci. I Abram usłuchał głosu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Saraj do Abrama: Oto teraz zamknął mię Pan, abym nie rodziła; wnijdź, proszę, do służebnicy mojej, azali wżdy z niej będę miała dziatki; i usłuchał Abram głosu Sarai.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mężowi swemu: Oto zamknął mię JAHWE, abych nie rodziła: Wnidź do sługi mojej, azali snadź wżdy z niej będę miała dziatki. A gdy on przyzwolił na prośbę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Saraj do Abrama: Ponieważ Pan zamknął mi łono, abym nie rodziła, zbliż się do mojej niewolnicy; może z niej będę miała dzieci. Abram usłuchał rady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Saraj do Abrama: Oto Pan odmówił mi potomstwa, obcuj, proszę, z niewolnicą moją, może z niej będę miała dzieci. I usłuchał Abram rady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zwróciła się do Abrama: Oto JAHWE uczynił mnie bezpłodną. Idź, proszę, do mojej służącej, może ona da mi potomstwo. Abram usłuchał głosu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powiedziała więc Abramowi: „Oto JAHWE nie pozwolił mi urodzić. Idź więc do mojej służącej - może z niej będę miała dzieci?”. Abram posłuchał rady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[Saraj] do Abrama: - Oto Jahwe zamknął mi łono, bym nie rodziła. Proszę, zbliż się więc do mojej niewolnicy. Może z niej doczekam się dzieci? Abram przystał na tę prośbę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Saraj do Awrama: Bóg powstrzymał mnie od rodzenia, idź więc do mojej służącej, może będę miała syna przez nią. I Awram posłuchał głosu Saraj.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Сара Аврамові: Ось замкнув мене Господь, щоб не родити. Ввійди, отже, до моєї рабині, щоби народити від неї дітей. Послухав же Аврам голос Сари.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Saraj powiedziała do Abrama: Oto WIEKUISTY powściągnął mnie od rodzenia; idź do mojej służebnicy, może się od niej zbuduję. I Abram usłuchał głosu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zatem rzekła do Abrama: ”Spójrz, proszę! JAHWE pozbawił mnie możliwości rodzenia dzieci. Współżyj, proszę, z moją służącą. Może z niej będę miała dzieci”. Abram posłuchał więc głosu Saraj.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25:21&lt;/x&gt;; &lt;x&gt;10 30:2&lt;/x&gt;; &lt;x&gt;30 20:20&lt;/x&gt;; &lt;x&gt;50 28:11&lt;/x&gt;; &lt;x&gt;230 113:9&lt;/x&gt;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przyjdź, proszę, ּ</w:t>
      </w:r>
      <w:r>
        <w:rPr>
          <w:rtl/>
        </w:rPr>
        <w:t>בֹא־נָא</w:t>
      </w:r>
      <w:r>
        <w:rPr>
          <w:rtl w:val="0"/>
        </w:rPr>
        <w:t xml:space="preserve"> : euf.: współżyj, proszę.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dzięki niej będę miała syna, por. &lt;x&gt;50 25:9&lt;/x&gt;; &lt;x&gt;80 4:11&lt;/x&gt;: idiom: (1) może przez nią zostanę zbudowana; (2) może dzięki niej zbuduję sobie rodzinę.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25:9&lt;/x&gt;; &lt;x&gt;80 4:11&lt;/x&gt;; &lt;x&gt;550 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2024-05-30T08:49:14Z</dcterms:modified>
</cp:coreProperties>
</file>