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Hagar, Egipcjankę, swoją służącą – a (było to) po upływie dziesięciu lat zamieszkiwania Abrama w ziemi kananejskiej – i dała ją Abramowi, swojemu mężowi,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przyprowadziła więc swoją służącą, Egipcjankę Hagar — a było to dziesięć lat od zamieszkania Abrama w Kanaanie — i dała ją Abramowi, swojemu mężowi,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swoją służącą Hagar, Egipcjankę, i dała ją swemu mężowi Abramowi za żonę po dziesięciu latach zamieszkania Abrama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Saraj, żona Abramowa, Agarę Egipczankę, służebnicę swoję, po dziesięciu latach, jako począł Abram mieszkać w ziemi Chananejskiej; i dała ją Abramowi mężowi swemu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Agarę Egipcjankę, sługę swą, po dziesiąci lat jako mieszkać poczęli w ziemi Chananejskiej i dała ją mężowi swemu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wzięła zatem niewolnicę Hagar, Egipcjankę, i dała ją za żonę mężowi swemu, Abramowi, gdy już minęło dziesięć lat, odkąd Abram osiedlił się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niewolnicę swą Hagar, Egipcjankę - było to po dziesięciu latach pobytu Abrama w ziemi kanaanejskiej - i dała ją za żonę mężowi swemu,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dała mu więc swoją służącą Hagar, Egipcjankę, za żonę. Stało się to po dziesięciu latach pobytu Abrama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dziesięć lat po osiedleniu się Abrama w kraju Kanaan, Saraj, żona Abrama, wzięła Egipcjankę Hagar, swoją służącą, i dała ją za żonę swemu mężowi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zatem Saraj, żona Abrama, swoją niewolnicę, Egipcjankę Hagar, i dała ją za żonę swemu mężowi Abramowi. A upłynęło już dziesięć lat, odkąd Abram zamieszkał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Wzięła Saraj, żona Awrama, swoją służącą Hagar Egipcjankę, gdy minęło dziesięć lat pobytu Awrama w ziemi Kanaan, i dała ją swojemu mężowi Awramowi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Сара жінка Аврама, взявши Агар свою рабиню єгиптянку, по десятьох роках, як жив Аврам у землі Ханаанській, і дала її Аврамові своєму мужеві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Saraj, żona Abrama, po upływie dziesięciu lat pobytu Abrama na kanaanejskiej ziemi, wzięła swoją służebnicę, micrejską Hagarę i oddała ją za żonę swojemu mężowi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Saraj, żona Abrama, po dziesięciu latach pobytu Abrama w ziemi Kanaan wzięła Hagar, swą egipską służącą, i dała ją Abramowi, swemu mężowi,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2024-05-28T11:20:22Z</dcterms:modified>
</cp:coreProperties>
</file>