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części, wziętej z człowieka, ukształtował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żebra, które JAHWE Bóg wyjął z Adama, utworzył kobietę i przyprowadził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Pan Bóg z żebra onego, które wyjął z Adama, niewiastę,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Bóg z żebra, które wyjął z Adama, białągłowę,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z żebra, które wyjął z mężczyzny, zbudował niewiastę. A gdy ją przyprowadził do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żebra, które wyjął z człowieka, ukształtował Pan 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człowiekowi JAHWE Bóg zbudował kobietę i przyprowadził ją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żebra, które JAHWE Bóg wyjął z mężczyzny, utworzył kobietę i przyprowadził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z człowieka ukształtował Jahwe-Bóg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Przebudował Bóg [ten] bok, który wziął z człowieka - w kobietę i przyprowadził ją do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Господь Бог ребро, яке взяв від Адама, в жінку, і привів її до Адама.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ukształtował żebro, które wyjął z człowieka na niewiastę oraz 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ukształtowania niewiasty z żebra, które wyjął z człowieka,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2024-05-29T10:52:41Z</dcterms:modified>
</cp:coreProperties>
</file>