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nawiedził Sarę, jak powiedział, i uczynił JAHWE Sarze, jak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nawiedził też Sarę, tak jak zapowiedział, i spełnił wobec niej to, co przyobiecał.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nawiedził Sarę, jak powiedział, i uczynił JAHWE Sarze, jak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nawiedził Sarę, jako był rzekł: i uczynił Pan Sarze, jako był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nawiedził Sarę, jako był obiecał, i wypełnił, co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Pan okazał Sarze łaskawość, jak to obiecał, i uczynił jej to, co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nawiedził Pan Sarę, jak obiecał: uczynił Pan Sarze, jak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spojrzał łaskawie na Sarę, jak obiecał, i postąpił wobec niej tak, jak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zapowiedzią JAHWE zatroszczył się o Sarę i wypełnił swoją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 był to przyobiecał, okazał Sarze swą łaskawość; uczynił dla niej to, co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zwrócił Swoją Opatrzność ku Sarze, tak jak powiedział. I uczynił Bóg Sarze tak, jak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відвідав Сарру, так як сказав, і зробив Господь Саррі, так як сказав,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wspomniał także na Sarę, jak zapowiedział; i WIEKUISTY uczynił Sarze jak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zwrócił uwagę na Sarę, tak jak rzekł, i potem JAHWE uczynił Sarze, jak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2024-05-28T16:27:32Z</dcterms:modified>
</cp:coreProperties>
</file>