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chłopcem. Wyrósł (on), zamieszkał na pustyni i został łucznikiem.*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dalszych latach Bóg zatroszczył się o chłopca. Wyrósł on, osiadł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był z chłopcem. Urósł i mieszkał na pustyni,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onem dziecięciem, Które urosło, i mieszkało na puszczy, był z niego strzelec dobry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nim: który urósł i mieszkał na puszczy, i zstał się z młodości strzelcem.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chłopcem, a ten rósł. Mieszkał on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chłopcem, a gdy podrósł, zamieszkał na pustyni i był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chłopcem, a gdy ten dorósł, zamieszkał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tym chłopcem. Gdy dorósł, mieszkał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chłopcem. Ten dorastał, mieszkając na pustyni; stał się potem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był z chłopcem, a [on] rósł. Osiadł na pustyni i stał się znakomitym łucznikiem.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Бог з дитям, і виріс. І поселився в пустині. Став же стрілцем.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chłopcem; więc podrósł, zamieszkał na pustyni i stał się strzelcem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dalej był z chłopcem, a on rósł i mieszkał na pustkowiu; i został łucznikiem.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łucznikiem, </w:t>
      </w:r>
      <w:r>
        <w:rPr>
          <w:rtl/>
        </w:rPr>
        <w:t>קַּׁשָת רֹבֶה</w:t>
      </w:r>
      <w:r>
        <w:rPr>
          <w:rtl w:val="0"/>
        </w:rPr>
        <w:t xml:space="preserve"> , hebr. strzelcem łucznikiem l. sprawnym łucznikiem.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2024-05-23T09:18:35Z</dcterms:modified>
</cp:coreProperties>
</file>