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brata. Miał na imię Laban. Pobiegł on do sługi,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I Laban wybiegł do tego człowieka,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Rebeka brata imieniem Labana; i wybieżał Laban przeciwko onemu mężowi aż ku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Labana, który prędko wyszedł do człowieka, kędy była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Ten to Laban udał się śpiesznie do owego człowieka, za miasto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brata, imieniem Laban. I wybiegł Laban do owego męża na dwór,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miała brata, imieniem Laban. Laban wybiegł do tego mężczyzny,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 imieniem Laban. Pobiegł on do tego człowieka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zobaczył kolczyk i bransolety na rękach swej siostry i gdy usłyszał słowa Rebeki: ”Tak rozmawiał ze mną ów mężczyzna”. Podszedł zatem do tego męża, który stał właśnie przy wielbłądach w pobliżu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miała brata o imieniu Lawan. I wybiegł Lawan do tego człowieka na zewnątrz,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мала брата, якому імя Лаван. І побіг Лаван до чоловіка надвір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miała brata, imieniem Laban; zatem Laban wybiegł do źródła, do tego człowieka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Pobiegł więc Laban do męża, który był na zewnątrz przy źródle.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2024-06-02T11:04:35Z</dcterms:modified>
</cp:coreProperties>
</file>