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niebios, który mnie wziął z domu mego ojca i z ziemi moich krewnych, i który mi oznajmił, i który mi przysiągł, mówiąc: Twojemu potomstwu dam tę ziemię – On pośle swego anioła przed tobą i stamtąd weźmiesz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niebios, który mnie wyprowadził z domu mego ojca, z ziemi moich krewnych, który obiecał mi pod przysięgą, że da tę ziemię mojemu potomstwu, pośle przed tobą swojego anioła, dlatego stamtąd sprowadzisz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nieba, który mnie wziął z domu mego ojca i z ziemi mojej rodziny i który mówił ze mną, i przysiągł mi: Twemu potomstwu dam tę ziemię; on pośle przed tobą swego anioła i weźmiesz stamtąd żonę dla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niebieski, który mię wziął z domu ojca mego, i z ziemi rodziny mojej, i który mówił ze mną, a który mi przysiągł, mówiąc: Nasieniu twemu dam ziemię tę; on pośle Anioła swego przed obliczem twojem, i weźmiesz stamtąd żonę synowi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niebieski, który mię wziął z domu ojca mego i z ziemie urodzenia mego, który mówił ze mną i przysiągł mi, mówiąc: Nasieniu twemu dam tę ziemię: on pośle Anjoła swego przed tobą i weźmiesz stamtąd żonę synowi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niebios, który mnie wywiódł z domu mego ojca i z mego kraju rodzinnego, który mi przysiągł: Potomstwu twemu dam ten kraj; On pośle swego anioła przed tobą; weźmiesz stamtąd żonę dla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niebios, który mnie wziął z mojego domu ojcowskiego i z mojej ziemi ojczystej i który mi przysiągł, mówiąc: Potomstwu twemu dam tę ziemię - On pośle anioła swego przed tobą i stamtąd weźmiesz żonę dla syna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nieba, który mnie wziął z domu mojego ojca i z rodzinnej ziemi, który mi przysiągł: Twojemu potomstwu dam tę ziemię, On pośle swojego anioła przed tobą i weźmiesz stamtąd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nieba, który wyprowadził mnie z domu mego ojca i z mojej rodzinnej ziemi, który mówił do mnie i przysiągł mi: «Twojemu potomstwu oddaję ten kraj», pośle przed tobą swojego anioła, abyś znalazł tam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niebios, który wziął mnie z domu ojcowskiego, z rodzinnej ziemi, który rozmawiał ze mną i przyrzekł mi uroczyście: ”Ten kraj dam twojemu potomstwu” - wyśle swego anioła przed tobą, abyś sprowadził stamtąd żonę dla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Bóg niebios, który zabrał mnie z domu mojego ojca i z kraju moich narodzin, który rozmawiał ze mną i który przysiągł mi, mówiąc: Twojemu potomstwu dam tę ziemię', On wyśle Swojego anioła przed tobą i weźmiesz stamtąd żonę dla mojego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неба і Бог землі, який взяв мене з дому мого батька і з землі, в якій я народився, що сказав мені і поклявся мені кажучи: Цю землю дам Тобі і твому насінню, Він пішле свого ангела перед тобою, і візьмеш жінку моєму синові Ісаакові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 Nieba, który mnie wziął z domu mojego ojca oraz z mojej rodzinnej ziemi; który mi przyrzekł i mi zaprzysiągł w słowach: Twojemu potomstwu oddam tą ziemię; On pośle Swojego anioła przed tobą, i stamtąd weźmiesz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niebios, który mnie wziął z domu mego ojca i z ziemi moich krewnych i który mówił do mnie, i który mi przysiągł, mówiąc: ʼPotomstwu twemu dam tę ziemięʼ – on pośle swego anioła przed tobą i na pewno weźmiesz stamtąd żonę dla mojego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2024-06-02T12:42:27Z</dcterms:modified>
</cp:coreProperties>
</file>