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zasypali wszystkie studnie, które wykopali słudzy jego ojca za czasów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wykopali słudzy jego ojca, za dni jego ojca Abrahama, Filistyni zasypali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byli wykopali słudzy ojca jego, za dni Abrahama, ojca jego, zasypali Filistyńczycy,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studnie, które byli wykopali słudzy ojca jego Abrahama, na on czas zasypali, napełniwszy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zasypali ziemią wszystkie studnie, które niegdyś wykopali słudzy jego ojca,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wszystkie studnie, które wykopali słudzy ojca jego w czasach Abrahama, ojca jego, Filistyni zasypali i wypełnili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słudzy jego ojca, Abrahama, wykopali za jego życia, Filistyni zasypali suchą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zasypywali ziemią wszystkie studnie, które za czasów Abrahama wykopali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zatykali i zasypywali ziemią wszystkie studnie, jakie w czasach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studnie, które wykopali słudzy jego ojca, w czasach jego ojca Awrahama, Plisztyci zasypali i napełnili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криниці, які викопали раби його батька в часі його батька, засипали їх филістимці і заповнили їх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zakopali też i napełnili ziemią wszystkie studnie, które za dni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studnie więc, które słudzy jego ojca wykopali za dni Abrahama, jego ojca, Filistyni zatkali i pozasypywali suchą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2024-06-02T17:47:21Z</dcterms:modified>
</cp:coreProperties>
</file>