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8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― oblicza twego jeść będziesz ― chleb twój aż ― obrócisz się ty w ― ziemię, z której jesteś wzięty, bo ziemią jesteś i do ziemi odejdziesz.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swego czoła będziesz jadł chleb, póki nie wrócisz do ziemi, gdyż z niej zostałeś wzięty – bo jesteś prochem i w proch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czoła będziesz jadł chleb, aż powrócisz do ziemi, gdyż z niej zostałeś wzięty — bo jesteś prochem i obrócisz się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czoła będziesz spożywał chleb, aż wrócisz do ziemi, gdyż z niej zostałeś wzięty. Bo jesteś prochem i w proch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oblicza twego będziesz pożywał chleba, aż się nawrócisz do ziemi, gdyżeś z niej wzięty; boś proch, i w proch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oblicza twego będziesz pożywał chleba, aż się wrócisz do ziemie, z którejeś wzięty: boś jest proch i w proch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więc oblicza twego będziesz musiał zdobywać pożywienie, póki nie wrócisz do ziemi, z której zostałeś wzięty; bo prochem jesteś i w proch się obrócisz!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oblicza twego będziesz jadł chleb, aż wrócisz do ziemi, z której zostałeś wzięty; bo prochem jesteś i w proch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czoła będziesz jadł chleb, dopóki nie powrócisz do ziemi, z której zostałeś wzięty, bo prochem jesteś i do prochu powrócisz.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czoła będziesz zdobywał pożywienie, aż wrócisz do ziemi, bo z niej zostałeś wzięty. Bo z prochu jesteś i do prochu wrócisz”.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czoła będziesz chleb swój spożywał, dopóki nie wrócisz do ziemi, gdyż z niej wzięty zostałeś. Bo prochem jesteś i w proch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pocie twojego czoła będziesz jadł chleb, aż powrócisz do ziemi, bo z niej byłeś wzięty. Bo jesteś prochem i do prochu wrócisz.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поті лиця твого їстимеш твій хліб доки ти не вернешся в землю, з якої ти був взятий, бо ти є землею і в землю відійдеш.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twojego oblicza będziesz spożywał chleb, aż powrócisz do ziemi, gdyż jesteś z niej wziętym; bowiem ty jesteś prochem, więc w proch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swego oblicza będziesz jadł chleb, aż wrócisz do ziemi, gdyż z niej zostałeś wzięty. Bo prochem jesteś i do prochu wrócisz”.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2024-05-29T14:53:05Z</dcterms:modified>
</cp:coreProperties>
</file>