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6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owocu ― drzewa, co jest w środku ― ogrodu, powiedział ― Bóg: Nie będziecie jeść z niego, ani wy dotykalibyście jego, abyście nie umarlibyście.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owocu z drzewa,* które jest w środku ogrodu, Bóg powiedział: Nie możecie z niego jeść ani nie możecie go dotykać, abyście nie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zabronił nam jedynie jeść owoce z drzewa, które rośnie w środku ogrodu. Polecił: Nie jedzcie z niego ani go nie dotykajcie, abyście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owocu drzewa, które jest pośrodku ogrodu, Bóg powiedział: Nie będziecie z niego jeść ani go dotykać, abyście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owocu drzewa, które jest w pośród sadu, rzekł Bóg: Nie będziecie jedli z niego, ani się go dotykać będziecie, byście snać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owocu drzewa, które jest w pośrzód raju, rozkazał nam Bóg, abyśmy nie jedli i nie dotykali się go, byśmy snadź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owocach z drzewa, które jest w środku ogrodu, Bóg powiedział: Nie wolno wam jeść z niego, a nawet go dotykać, abyście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owocu drzewa, które jest w środku ogrodu, rzekł Bóg: Nie wolno wam z niego jeść ani się go dotykać, abyście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owocu z drzewa, które jest pośrodku ogrodu, Bóg powiedział: Nie będziecie go jeść i nie dotykajcie go, żebyście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owocach drzewa, które jest w środku ogrodu, Bóg powiedział: «Nie będziecie z niego jeść, a nawet go dotykać, abyście nie umarli»”.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owocach drzewa, które jest w środku ogrodu, powiedział Bóg: - Nie wolno wam z niego jeść, nie wolno wam go dotykać, abyście nie pomarli!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 owocu drzewa, które jest pośrodku ogrodu, Bóg powiedział: 'Nie jedzcie z niego i nie dotykajcie go, abyście nie umarli'.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плоду дерева раю можемо їсти, з плоду ж дерева, що є посеред раю, сказав Бог: Не їжте з нього, ані не доторкайтеся до нього, щоб ви не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owocu drzewa, które jest w środku ogrodu powiedział Bóg z niego nie spożywajcie i go nie dotykajcie, abyście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chodzi o jedzenie z owocu drzewa, które jest w środku ogrodu, Bóg powiedział: ʼNie wolno wam z niego jeść ani nie wolno wam się go dotknąć, żebyście nie umarliʼ”.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tego drzewa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2024-05-25T06:56:50Z</dcterms:modified>
</cp:coreProperties>
</file>