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pamiętaj: Bóg jest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krzywdził moje córki i jeśli pojmiesz inne żony oprócz moich córek,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tu z nami nikogo, patrz: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trapił córki moje, i jeźli pojmiesz żony nad córki moje, nie masz tu nikogo między nami; bacz,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trapił córki moje i jeśli pojmiesz insze żony nad nie, nie masz tu inszego świadka mowy naszej oprócz Boga, który obecnie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źle się obchodził z moimi córkami albo wziął sobie oprócz nich inne żony, to choć nie będzie nikogo z ludzi między nami, patrz: Bóg będzie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skrzywdził córki moje albo wziął sobie inne żony oprócz córek moich, to choć nie ma przy nas żadnego człowieka, zważ,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źle traktował moje córki i jeśli oprócz nich weźmiesz sobie inne kobiety, to chociaż nikogo nie ma z nami, spójrz: Bóg jest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traktował źle moje córki i gdybyś wziął sobie żony oprócz moich córek, to patrz - nie ma między nami nikogo. Bóg niech będzie świadkiem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kopiec zatem będzie świadkiem i ta maseba niech będzie świadkiem, że ani ja nie przejdę do ciebie obok tego kopca, ani też że ty nie przejdziesz do mnie obok tego kopca i tej maseby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źle traktował moje córki i jeśli weźmiesz sobie [inne] żony oprócz moich córek - [chociaż] nie ma [tu] nikogo między nami, wiedz, że Bóg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упокориш моїх дочок, якщо візьмеш жінок над моїми дочками, гляди, немає нікого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dręczył moje córki, czy oprócz moich córek brał inne żony, lecz choć nie ma między nami człowieka, to uważaj, bo Bóg jest świadkiem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zaczniesz dręczyć moje córki i jeżeli zaczniesz brać sobie żony oprócz moich córek, oto nie ma z nami żadnego człowieka. Patrz: Bóg jest świadkiem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2024-06-01T18:52:57Z</dcterms:modified>
</cp:coreProperties>
</file>