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1"/>
        <w:gridCol w:w="5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wyrzucasz mnie dzisiaj od oblicza ― ziemi i przed ― obliczem Twym będę ukrywać się, i będę jęczeć i drżeć na ― ziemi, i będzie, że każdy kto spotyka mnie zabije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wypędzasz mnie znad oblicza tej ziemi i muszę się skryć przed Twoim obliczem;* będę tułaczem i wędrowcem na ziemi, i każdy, kto mnie znajdzie, zabije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wypędzasz mnie z tych pól i mam kryć się przed Tobą, być tułaczem i wędrowcem na ziemi, to teraz może zabić mnie każdy, kto odkryje, kim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wyganiasz mnie dziś z powierzchni ziemi, a przed twoją twarzą będę ukryty. Będę tułaczem i zbiegiem na ziemi, a stanie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tak, 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ktokolwiek mnie spotka, zabije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mię dziś wyganiasz z oblicza tej ziemi, a przed twarzą twoją skryję się, i będę tułaczem, i biegunem na ziemi; i stanie się, że ktokolwiek mię znajdzie, zabije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mię dziś wyganiasz od oblicza ziemie i skryję się przed obliczem twoim, i będę tułaczem i zbiegiem na ziemi: każdy tedy, który mię najdzie, zabije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mnie teraz wypędzasz z tej roli i mam się ukrywać przed Tobą, i być tułaczem i zbiegiem na ziemi, każdy, kto mnie spotka, będzie mógł mnie zabić!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dziś wypędzasz mnie z tej ziemi i muszę ukryć się przed obliczem twoim. Będę tułaczem i wędrowcem na ziemi, a każdy, kto mnie spotka, zabije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wypędzasz mnie dziś z tej ziemi i sprzed Twojego oblicza, to muszę się ukryć. Będę wygnańcem i tułaczem na ziemi, a każdy, kto mnie spotka, będzie mógł mnie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wypędzasz mnie dzisiaj z tej ziemi i muszę się ukrywać przed Tobą. Tułaczem i zbiegiem będę na ziemi, więc każdy, kto mnie spotka, może mnie zamordować”.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wypędzasz mnie teraz z tej ziemi i jeśli mam się ukrywać przed Tobą i mam być tułaczem i zbiegiem na świecie, każdy, kto mnie spotka, będzie mnie mógł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Wygnałeś mnie dzisiaj z ziemi, a [czy] ukryję się przed Twoją Obecnością? Będę niespokojny i osamotniony w świecie i ktokolwiek mnie znajdzie - zabije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викидаєш мене сьогодні з лиця землі і сховаюся від твого лиця, і буду стогнати і тремтіти на землі, і станеться, що кожний хто знайде мене, убє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dziś mnie wypędzasz z oblicza tego kraju, bym się ukrywał przed Twym obliczem, i był tułaczem oraz zbiegiem na ziemi; przecież ktokolwiek mnie spotka, ten mnie 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tym dniu wypędzasz mnie z powierzchni ziemi i będę ukryty przed twoim obliczem; i stanę się tułaczem i uciekinierem na ziemi, i jest rzeczą pewną, że kto mnie spotka, zabije mnie”.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Impf. jako imp., &lt;x&gt;10 4:14&lt;/x&gt;L.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2024-06-01T03:10:00Z</dcterms:modified>
</cp:coreProperties>
</file>