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tak zadecydował: Po tym poznam, że jesteście uczciwi: Niech jeden z was zostanie tu, u mnie. Reszta niech jedzie ze zbożem zaspokoić głód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człowiek, pan tej ziemi, powiedział do nas: Po tym poznam, że jesteście uczciwi; zostawcie jednego z waszych braci u mnie, weźcie zboże, aby pozbyć się głodu z waszych domów, i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nas mąż on, pan onej ziemi: Po tem poznam, żeście szczerzy; brata waszego jednego zostawcie u mnie, a zboże dla odjęcia głodowi domów waszych weźmijcie a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rzekł: Tak doznam, iżeście spokojni: brata waszego jednego zostawcie u mnie, a żywności domom waszym potrzebnej nabierzcie i jedźcie,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władca kraju: Po tym poznam, czy jesteście uczciwi: jednego waszego brata zostawcie u mnie, weźcie zboże dla głodnych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pan tej ziemi: Po tym poznam, że jesteście uczciwi: Zostawcie u mnie jednego brata, a weźcie zboże na potrzeby domów waszych i idźcie,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powiedział do nas: Przekonam się, czy jesteście uczciwi. Jednego z waszych braci zostawicie u mnie. Weźcie zboże, aby nie było głodu w waszych domach,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tego kraju odparł nam: «Po tym poznam, że jesteście uczciwi: Zostawcie jednego brata u mnie, weźcie zboże dla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mąż, władca tego kraju, rzekł do nas: ”Po tym poznam, czy jesteście uczciwi: Zostawcie u mnie jednego ze swoich braci, weźcie [zboże], ażeby zapobiec głodowi waszych rodzin, i jedźcie!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nam ten człowiek, pan tego kraju: 'Po tym będę wiedział, że jesteście uczciwi: jednego z waszych braci zostawicie ze mną, [to co potrzebne] dla głodnych w waszych domach weźcie i idźcie,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pan owej ziemi, do nas powiedział: Po tym poznam, że jesteście nastawieni pokojowo zostawcie u mnie jednego brata, zabierzcie zboże z powodu niedostatku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mąż, który jest panem tego kraju, powiedział do nas: ʼPo tym poznam, czy jesteście prostolinijni: Zostawcie u mnie jednego z waszych braci. Potem weźcie coś ze względu na głód w waszych domach i idźcie.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2024-06-02T17:44:22Z</dcterms:modified>
</cp:coreProperties>
</file>