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ten człowiek to, co mu powiedział Józef,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postąpił tak, jak polecił mu Józef, i zabrał jego braci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zrobił, jak mu Józef rozkazał,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on mąż, jako mu rozkazał Józef, a wprowadził on mąż one ludzie w dom Józefów.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on, jako mu rozkazano, i wwiódł męże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uczynił tak, jak mu polecił Józef, i zaprowadził ich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ów mąż, jak mu rozkazał Józef, i wprowadził tych ludzi do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uczynił więc tak, jak mu polecił Józef i przyprowadził tych mężczyzn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wypełnił polecenie Józefa i wprowadził owych ludzi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zrobił, co mu Józef polecił i wprowadził owych ludzi w dom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zrobił tak, jak powiedział Josef. I wprowadził tych ludzi do domu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чоловік так як сказав Йосиф, і ввів людей до хати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mąż uczynił, jak mu rozkazał Josef i ów mąż wprowadził tych ludzi do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niezwłocznie uczynił tak, jak powiedział Józef. I ów człowiek wziął tych mężów do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2024-05-29T06:32:55Z</dcterms:modified>
</cp:coreProperties>
</file>