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3"/>
        <w:gridCol w:w="55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przygotowali dar na przyjście Józefa w południe, bo słyszeli, że tam będą jedli posiłek.*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natomiast przygotowali dar na przybycie Józefa w południe, bo usłyszeli, że spożyje posiłek razem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przygotowali dar, zanim Józef przyszedł w południe. Słyszeli bowiem, że tam mieli jeść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nagotowali podarek, niż przyszedł Józef w południe; słyszeli bowiem, iż tam mieli jeść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gotowali dary, aż przyszedł Jozef w południe. Słyszeli bowiem, że tam chleba pożywać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tymczasem przygotowali dary, zanim nadszedł Józef w południe; dowiedzieli się bowiem, że tu mieli zasiąść do stołu.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przygotowali dary, zanim Józef przyszedł w południe; słyszeli bowiem, iż mieli tam jeść posiłek.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Józef przyszedł w południe, oni przygotowali dary, bo słyszeli, że będą tam jedli posiłek.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natomiast przygotowali dary i czekali, aż w południe przyjdzie Józef. Słyszeli bowiem, że zjedzą tam posiłek.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przygotowali podarki i [czekali] na przyjście Józefa w południe; dowiedzieli się bowiem, że tu mają się posilić.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Przygotowali dar, przed nadejściem Josefa w południe, bo słyszeli, że będą tam jedli posiłek.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Приготовили же дарунки поки не прийде Йосиф в полудне. Бо почули, що там має обідати.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zanim w południe nadszedł Josef przygotowali dary, gdyż słyszeli, że mają tam jeść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zaczęli przygotowywać dar na przyjście Józefa w południe, gdyż usłyszeli, że tam mają jeść chleb.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że będzie tam jadł posiłek, ὅτι ἐκεῖ μέλλει ἀριστᾶν.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2024-05-31T20:37:35Z</dcterms:modified>
</cp:coreProperties>
</file>