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mnie więc przed wami, aby zapewnić wam resztę na ziemi i aby zachować wam życie przez wielkie ocalenie.*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posłał mnie przed wami, aby zapewnić wam przetrwanie na tej ziemi i aby zachować wam życie przez wielkie ocalenie!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mnie więc przed wami, aby zachować wam potomność na ziemi i żeby ocalić wam życie dzięki wielkiemu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mię tedy Bóg przed wami, abym was zachował ostatek na ziemi, a żebym wam dodał żywności na oswobodzenie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mię wprzód posłał, abyście byli zachowani na ziemi a żebyście mogli mieć pokarmy ku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mnie wysłał przed wami, aby wam zapewnić następców na ziemi i abyście przeżyli dla wybawienia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mnie przed wami, aby zapewnić wam przetrwanie na ziemi i aby wielu zostało zachowanych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posłał mnie przed wami, aby was pozostawić na ziemi i aby wielu z was zachować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mnie przed wami, aby zachować wam resztę w kraju i pozwolić wam przeżyć dzięki wielkiemu ocaleniu.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 posłał mnie przed wami, aby wam zapewnić przetrwanie w kraju, aby ocalić życie wielu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wysłał mnie przed wami, aby zapewnić wam przeżycie na ziemi i zachować was przy życiu, dla wielkiego ocalenia.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мене післав Бог перед вами, залишити вам останок на землі, і вигодувати вас великий останок.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Bóg wysłał mnie przed wami, abym przygotował wam pobyt na ziemi oraz utrzymał przy życiu potomstwo w celu wieloznaczącego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Bóg posłał mnie przed wami, żeby dla was osadzić na ziemi ostatek i zachować was przy życiu, sprawiając wielkie ocalenie.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wielkiego ocalenia; o ocalonych jest też mowa w &lt;x&gt;10 32:8&lt;/x&gt; i &lt;x&gt;20 10:5&lt;/x&gt;; &lt;x&gt;100 14:7&lt;/x&gt;.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2024-06-02T15:35:39Z</dcterms:modified>
</cp:coreProperties>
</file>