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7"/>
        <w:gridCol w:w="55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Bóg do Izraela w widzeniach nocnych: Jakubie! Jakubie! I odpowiedział: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też Bóg przemówił do Izraela w nocnym widzeniu: Jakubie! Jakubie! — zawezwał. Jestem —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powiedział do Izraela w nocnym widzeniu: Jakubie, Jakubie! A on odpowiedział: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 do Izraela w widzeniu nocnem, mówiąc: Jakóbie, Jakóbie; a on odpowiedział: Owom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go w widzeniu w nocy, a on go woła i mówi kniemu: Jakobie, Jakobie! Któremu odpowiedział: Owom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w widzeniu nocnym tak odezwał się do Izraela: Jakubie, Jakubie! A gdy on odpowiedział: Oto jestem,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Bóg do Izraela w widzeniach nocnych, mówiąc: Jakubie! Jakubie! A on odpowiedział: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zwrócił się do Izraela w nocnym widzeniu: Jakubie! Jakubie! On zaś odpowiedział: Jestem!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przemówił do niego w nocnym widzeniu: „Jakubie, Jakubie!”. On odpowiedział: „Jestem”.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widzeniu nocnym Bóg przemówił do Izraela: - Jakubie, Jakubie! On odpowiedział: - Oto jestem!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Przemówił Bóg do Jisraela w widzeniu nocą: Jaakowie, Jaakowie! Odpowiedział: Tak!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Бог Ізраїлю в видінні вночі, сказавши: Якове, Якове. Він же сказав: Що є?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widzeniach tej nocy Bóg powiedział do Israela, wołając: Jakóbie, Jakóbie! Zatem rzekł: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Bóg odezwał się do Izraela w wizjach nocnych, mówiąc: ”Jakubie, Jakubie!”, na co ten rzekł: ”Oto jestem!”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2024-06-01T10:28:50Z</dcterms:modified>
</cp:coreProperties>
</file>