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zaprzągł swój rydwan i wyjechał spotkać Izraela, swego ojca, do Goszen. A gdy go zobaczył, rzucił mu się na szyję i długo płakał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kazał zaprząc swój rydwan i wyjechał na spotkanie Izraela, swego ojca, do Goszen. A gdy go zobaczył, rzucił mu się na szyję i długo 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zaprzągł swój wóz, i wyjechał naprzeciw swemu ojcu Izraelowi do Goszen. A gdy go zobaczył, rzucił mu się na szyję i długo płakał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zaprzągłszy Józef wóz swój, wyjechał przeciw Izraelowi, ojcu swemu, do Gosen; a ujrzawszy go (Jakób) padł na szyję jego, i płakał na szyi jego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gdy przyszedł, zaprzągszy Jozef swój wóz wyjachał przeciw ojcu swemu na onoż miejsce, a ujźrzawszy go rzucił się na szyję jego i obłapiając go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kazał zaprząc do swego wozu i wyjechał na spotkanie Izraela, ojca swego, do Goszen. Kiedy zobaczył go, rzucił mu się na szyję i długo płakał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kazał zaprząc swój wóz i wyjechał do Goszen na spotkanie Izraela, ojca swego. A gdy go zobaczył, rzucił mu się na szyję i długo płakał w objęciach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zaprzągł swój rydwan i wyjechał do Goszen na spotkanie Izraela, swojego ojca. A gdy go ujrzał, rzucił mu się na szyję i długo 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kazał zaprząc swój rydwan i wyjechał na spotkanie swojego ojca Izraela do Goszen. Gdy go zobaczył, rzucił mu się na szyję i długo 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kazał zaprząc do swego rydwanu i wyjechał do Goszen naprzeciw swego ojca Izraela. Kiedy go ujrzał, rzucił mu się na szyję i 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zaprzągł swój wóz i wyjechał naprzeciw swojego ojca Jisraela do Goszen; pokazał mu się, rzucił mu się na szyję i płakał bardzo na jego ramieniu.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Йосиф, впрягши свої колісниці, вийшов на зустріч свому батьку Ізраїлю до міста Іроона. І побачивши його, упав йому на шию, і заплакав великим плачем.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zaprzągł swój wóz oraz wyjechał do Goszen na spotkanie swojego ojca Israela; a kiedy mu się ukazał, padł na jego szyję i długo płakał u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kazał przygotować swój rydwan i udał się na spotkanie z Izraelem, swoim ojcem, w Goszen. Gdy ten się przed nim zjawił, od razu rzucił mu się na szyję i na jego szyi zalewał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2024-06-01T17:30:39Z</dcterms:modified>
</cp:coreProperties>
</file>