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wieźli swego ojca Jakuba, wraz z dziećmi i żonami, na wozach, które posłał po niego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wyruszył z Beer-Szeby. I synowie Izraela wzięli swego ojca Jakuba, swoje dzieci i swe żony na wozy, które faraon posłał,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Jakób z Beerseby; i wzięli synowie Izraelowi Jakóba ojca swego, i dziatki swe, i żony swe na wozy, które był posłał Farao,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Jakob od studnie przysięgi, i wzięli go synowie, z dziatkami i z żonami swoimi na wozy, które był posłał Faraon, aby wieziono 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 wyruszył z Beer-Szeby. Synowie Izraela umieścili ojca swego Jakuba, swoje dzieci i żony na wozach, które faraon przysłał dla przewiezienia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zaś wieźli Jakuba, ojca swego i dzieci, i 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Beer-Szeby. Synowie Izraela umieścili swojego ojca, Jakuba, swoje dzieci i żony na wozach, które przysłał faraon, aby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więc z Beer-Szeby w dalszą drogę. Synowie Izraela pojechali razem ze swoim ojcem Jakubem, swoimi dziećmi i żonami na wozach, które przysłał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zatem z Beerszeby. Synowie Izraela umieścili swego ojca Jakuba oraz swoje małe dzieci i żony w wozach, które faraon przysłał, 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z Beer Szewy i synowie Jisraela powieźli swojego ojca, Jaakowa, i swoje dzieci, i swoje żony na wozach, które wysłał faraon, aby przywieźć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Яків від Криниці Клятви, і взяли сини Якова Ізраїля свого батька і посуд і своїх жінок на вози, які післав Йосиф, щоб його взяти,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ruszył z Beer–Szeby. Synowie Israela powieźli swojego ojca Jakóba, swoje dzieci i swoje 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Beer-Szeby, a synowie Izraela wieźli Jakuba, swego ojca, i swoje maleństwa oraz swe żony na wozach, które faraon posłał, aby go przewieziono.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2024-06-01T16:27:59Z</dcterms:modified>
</cp:coreProperties>
</file>