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5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tobą. Wejdziesz zaś do ― arki, ty i ― synowie twoi i ― kobieta twa i ― kobiety ― synów twych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ustanowię* moje przymierze** – i wejdziesz do arki ty i twoi synowie, i twoja żona, i żony twoich synów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jednak ustanowię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przymierze. Wejdziesz więc do arki ty,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moje przymierze; i wejdziesz do arki, ty i twoi synowie, i twoja żona, i żony twoich synów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postanowię przymierze moje; i wnijdziesz do korabia, ty i synowie twoi, i żona twoja,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przymierze moje z tobą. I wnidziesz do korabia ty i synowie twoi, żona twoja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przymierze. Wejdź przeto do arki z synami twymi, z żoną i z żonami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 przymierze moje i wejdziesz do arki ty i synowie twoi, i żona twoja,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Moje przymierze i wejdziesz do arki razem ze swoimi synami, swoją żoną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jednak zawrę przymierze. Wejdź więc do arki z twymi synami, żoną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wszakże zawrę przymierze. Do arki wejdziesz więc ty, a z tobą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tobą zawrę Moją umowę - wejdziesz do arki, ty i twoi synowie, i twoja żona, i żony twoich synów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мій завіт з тобою. Ввійдеш же до корабля ти, і твої сини і твоя жінка і жінки твоїх синів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 Moje przymierze; zatem wejdziesz do łodzi ty oraz z tobą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ustanawiam moje przymierze z tobą; wejdź więc do arki, ty i z tobą twoi synowie, i twoja żona, i żony twoich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potwierdzę, &lt;x&gt;10 6:18&lt;/x&gt;L.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Pierwsza wzmianka o przymierzu, ּ</w:t>
      </w:r>
      <w:r>
        <w:rPr>
          <w:rtl/>
        </w:rPr>
        <w:t>בְרִית</w:t>
      </w:r>
      <w:r>
        <w:rPr>
          <w:rtl w:val="0"/>
        </w:rPr>
        <w:t xml:space="preserve"> (berit). Wymieniane przymierza: z Edenu (&lt;x&gt;10 1:28-30&lt;/x&gt;;&lt;x&gt;10 2:16-17&lt;/x&gt;), z Adamem (&lt;x&gt;10 3:14-19&lt;/x&gt;), z Noem (&lt;x&gt;10 8:20-9:27&lt;/x&gt;), z Abrahamem (&lt;x&gt;10 12:1-3&lt;/x&gt;;&lt;x&gt;10 13:14-17&lt;/x&gt;;&lt;x&gt;10 15:1-8&lt;/x&gt;, 18;&lt;x&gt;10 17:1-8&lt;/x&gt;, 19;&lt;x&gt;10 48:4&lt;/x&gt;), z Mojżeszem (&lt;x&gt;20 19:5&lt;/x&gt;;&lt;x&gt;20 20:1-31:18&lt;/x&gt;), kananejskie (&lt;x&gt;50 30:1-9&lt;/x&gt;), z Dawidem (&lt;x&gt;100 7:5-19&lt;/x&gt;), z Salomonem (&lt;x&gt;100 7:12-15&lt;/x&gt;; &lt;x&gt;110 8:45&lt;/x&gt;; &lt;x&gt;140 7:11-22&lt;/x&gt;; por. &lt;x&gt;300 22:30&lt;/x&gt;); Nowe Przymierze (&lt;x&gt;300 31:31-34&lt;/x&gt;; &lt;x&gt;330 36:35-37&lt;/x&gt;; &lt;x&gt;490 22:20&lt;/x&gt;; &lt;x&gt;530 11:25&lt;/x&gt;). Wielość przymierzy nie musi przeczyć jedności przymierza; może chodzić o jedno przymierze powtarzane ze względu na śmiertelność człowieka i rozbudowywane w miarę rozwoju planu zbawienia, zob. &lt;x&gt;230 105:7-11&lt;/x&gt;. Wieczność przymierza oznacza raczej jego bezterminowość.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2024-05-23T19:30:01Z</dcterms:modified>
</cp:coreProperties>
</file>