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4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― Bóg ― Noego i ― synów jego i powiedział im: Rośnijcie i pomnażajcie się i wypełniajcie ― ziemię i weźcie w posiadanie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Bóg Noego i jego synów, i powiedział im: Rozradzajcie się i rozmnażajcie, i napełniajcie* ziemię.**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pobłogosławił Noego oraz jego synów. Powiedział: Rozradzajcie się i rozmnażajcie, i napełniajcie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błogosławił Noego i jego synów, i powiedział im: Bądźcie płodni i rozmnażajcie się, i napełniajcie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Bóg Noego, i syny jego, i rzekł im: Rozradzajcie się, i rozmnażajcie się, i napełniajcie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Bóg Noego i syny jego, i rzekł do nich: Rośćcie i mnóżcie się a napełniajcie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Bóg pobłogosławił Noego i jego synów, mówiąc do nich: Bądźcie płodni i mnóżcie się, abyście zaludnili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Bóg Noego i synów jego, i powiedział do nich: Rozradzajcie się i rozmnażajcie, i napełniajcie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pobłogosławił Noego i jego synów i powiedział im: Bądźcie płodni, rozmnażajcie się i napełniajcie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pobłogosławił więc Noego i jego synów, mówiąc im: „Bądźcie płodni, mnóżcie się i napełniajcie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pobłogosławił Bóg Noego i jego synów, mówiąc do nich: - Bądźcie płodni, mnóżcie się i zapełniajcie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pobłogosławił Noacha i jego synów i powiedział im: Bądźcie płodni i rozmnażajcie się, i napełniajcie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поблагословив Бог Ноя і його синів і сказав їм: Ростіть і множіться і наповнюйте землю, і володійте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pobłogosławił Noacha i jego synów oraz do nich powiedział: Rozmnażajcie się, bądźcie licznymi i napełnijcie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błogosławił Noego i jego synów, mówiąc do nich: ”Bądźcie płodni i stańcie się liczni oraz napełnijcie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czyńcie ją (sobie) poddaną, καὶ κατακυριεύσατε αὐτῆς.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2024-06-03T13:49:41Z</dcterms:modified>
</cp:coreProperties>
</file>