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znakiem przymierza — mówił dalej Bóg — które Ja ustanawiam między Mną a wami i między każdym zwierzęciem, które jest z wami — po wszystkie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ja ustanawiam między mną a wami i między wszelką żywą istotą, która jest z wami, na wieczne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Bóg: To jest znak przymierza, który Ja dawam między mną i między wami, i między każdą duszą żywiącą, która jest z wami, w rodzaje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To znak przymierza, który daję między mną i wami, i do wszelkiej dusze żywiącej, która jest z wami, na rodzaje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dodał: A to jest znak przymierza, które Ja zawieram z wami i każdą istotą żywą, jaka jest z wami, na wieczne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To będzie znakiem przymierza, które Ja ustanawiam między mną a między wami i między każdą istotą żyjącą, która jest z wami, po wieczne czasy;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To jest znak przymierza, które Ja na wieczne czasy zawieram z wami i ze wszystkimi istotami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rzekł: „Oto znak przymierza, który kładę między Mną i wami, i między wszelką istotą żywą, która jest z wami, dla wszystkich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- A oto znak przymierza. Kładę go pomiędzy mną a wami - i wszelką żywą istotą, która jest z wami -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To jest znak przymierza, który Ja daję, na pokolenia [i] na wieki, [przymierza] pomiędzy Mną a wami i pomiędzy wszystkimi żywymi stworzeniami, które są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до Ноя: Це знак завіту, який Я даю між мною і вами і між всякою живою душею, яка є з вами, на вічні роди: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powiedział: Oto znak przymierza, który na wieczne czasy ustanawiam między Mną a wami, oraz między każdą żyjącą istotą, co była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dodał: ”To jest znak przymierza, jakie ustanawiam między mną a wami i każdą duszą żyjącą, która jest z wami, dla pokoleń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2024-06-03T13:02:04Z</dcterms:modified>
</cp:coreProperties>
</file>