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6"/>
        <w:gridCol w:w="3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ci byli ― synami Noego. Z tych byli rozproszeni na całą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byli synami Noego i z nich wywodzi się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byli synami Noego i od nich pochodzi cała ludzkość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trzej synowie Noego, przez których napełniła się ludem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synowie Noego, przez które się napełniła ludem wszystka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są synowie Noego i od tych rozsiał się wszytek rodzaj ludzki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byli synami Noego i od nich to zaludniła się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byli synami Noego i z nich wywodzi się cała ludność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byli synami Noego i dzięki nim zaludniła się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trzej synowie Noego, od których pochodzi ludność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więc byli synami Noego; z nich to rozwinęła się [ludzkość]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trzej to synowie Noacha i od nich zaludniła się cała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є три сини Ноя; від цих розсіялися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 trzej byli synami Noacha, więc z nich zasiedliła się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byli synami Noego i od nich wywodzi się cała ludność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2024-06-03T13:36:50Z</dcterms:modified>
</cp:coreProperties>
</file>