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wysłali synowie Ammona (posłów) i wynajęli sobie Aram-Bet-Rechob i Aram-Sobę, dwadzieścia tysięcy pieszych, tysiąc ludzi od króla Maaki** oraz dwanaście tysięcy ludzi z Isz-Tob.***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Ammonici spostrzegli, że narazili się Dawidowi,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wysłali posłów i wynajęli sobie Aramejczyków z Bet-Rechob oraz Aramejczyków z Soby, w sile dwudziestu tysięcy pieszych. Ściągnęli też tysiąc wojowników od króla Maaki oraz dwanaście tysięcy z Isz-Tob.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Ammona spostrzegli, że obrzydli Dawidowi, posłali i wynajęli sobie dwadzieścia tysięcy piechoty Syryjczyków z Bet-Rekob i Syryjczyków z Soby, od króla Maaki tysiąc mężczyzn,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Isztobu dwanaście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synowie Ammonowi, że się zbrzydzili Dawidowi posłali ciż synowie Ammonowi, i najęli za pieniądze Syryjczyka z domu Rechob, i Syryjczyka w Soba, dwadzieścia tysięcy pieszych, a od króla Maacha tysiąc mężów, a od Istoba dwanaście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Ammon, że krzywdę uczynili Dawidowi, posłali i najęli za pieniądze Syryjczyka Rohob i Syryjczyka Soba, dwadzieścia tysięcy pieszych, a od króla Maach tysiąc mężów i od Istoba dwanaście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spostrzegli, że Dawid ich znienawidził, skierowali posłów, by najęli Aramejczyków z Bet-Rechobot i Aramejczyków z Soby: dwadzieścia tysięcy piechoty i około tysiąca ludzi od króla Maaki, ze szczepu zaś Tob dwanaście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spostrzegli, że się zniesławili w oczach Dawida, wysłali posłów i wynajęli sobie Aramejczyków z Bet-Rechob i Aramejczyków z Soby, dwadzieścia tysięcy pieszych, a także króla Maachu z tysiącem wojowników i z Tob dwanaście tysięcy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przekonali się, że Dawid uznał ich za odrażających, wyprawili posłańców i najęli Aramejczyków z Bet-Rechob i Aramejczków z Soby, dwadzieścia tysięcy pieszych, a także króla Maaki z tysiącem ludzi i dwanaście tysięcy ludzi z 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zrozumieli, że Dawid ich znienawidził. Wtedy zwerbowali sobie za pieniądze dwadzieścia tysięcy piechurów od Aramejczyków z Bet-Rechob i od Aramejczyków z Soby, tysiąc żołnierzy od króla Maaki i dwanaście tysięcy żołnierzy od króla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spostrzegli, że Dawid ich znienawidził, i posłali [ludzi], by wynająć Aramejczyków z Bet-Rechob i Aramejczyków z Coba: dwadzieścia tysięcy pieszych i około tysiąca ludzi króla Maaki, zaś z mieszkańców Tob - dwanaście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побачили, що люди Давида були посоромлені, і післали сини Аммона і найняли Сирію Ветроову, двадцять тисяч піших, і царя Мааха, тисячу мужів, і Істова, дванадцять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Ammonici zobaczyli, że obrzydzili się Dawidowi, po czym ci Ammonici posłali i wynajęli sobie Aramejczyków z Bet Rechob oraz Aramejczyków z Coby dwadzieścia tysięcy pieszych. Oprócz tysiąca mężów od Maacha oraz ludzi z Tob – dwanaście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synowie Ammona zobaczyli, że stali się dla Dawida odrażającą wonią, posłali więc synowie Ammona i najęli Syryjczyków z Bet-Rechob i Syryjczyków z Coby, dwadzieścia tysięcy mężów pieszych, oraz króla Maaki, tysiąc mężów, a także Isztobu, dwanaście tysięcy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ludzi z Tob.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2024-05-29T13:27:50Z</dcterms:modified>
</cp:coreProperties>
</file>