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o tym usłyszał,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ludzi rycerskich.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wszystko wojsko rycerzów.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Dawid wyprawił Joaba wraz z całym wojskiem,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o tym i wysłał Joaba z całym dzielnym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wyprawił Joaba na czele całej armii, złożonej z 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i cały zastęp żołnierzy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всю силу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wyprawił Joaba, wraz z całym najdzielniejszym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2024-05-30T08:02:22Z</dcterms:modified>
</cp:coreProperties>
</file>