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powiedział Dawidowi: Owszem, ci wojownicy byli od nas silniejsi i (nawet) wyszli do nas w pole, lecz (w końcu) odepchnęliśmy ich aż do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opowiadania posłaniec doniósł: Wprawdzie ci wojownicy czuli się od nas silniejsi i nawet wyszli do nas w pole, ale w końcu odepchnęliśmy ich aż pod samą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mówił do Dawida: Tamci ludzie nas przemogli i wyszli przeciw nam na pole, a my ścigaliśmy ich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poseł do Dawida: Zmocnili się przeciwko nam mężowie, i wyszli przeciwko nam w pole, a goniliśmy je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posłaniec do Dawida: Przemogli na nas mężowie i wyszli do nas w pole, a my uderzywszy na nie, goniliśmy je aż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 Dawidowi: Udało się tym mężom przemóc nas i wyszli przeciw nam w pole; odparliśmy ich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posłaniec do Dawida: Mężowie ci mieli zrazu nad nami przewagę i wyszli naprzeciw nas w głąb pola, lecz potem my odepchnęliśmy ich aż ku wejściu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powiedział Dawidowi: Ludzie ci mieli nad nami przewagę i urządzili wypad, atakując nas na otwartym polu, lecz wyparliśmy ich aż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wyjaśnił Dawidowi: „Obrońcy miasta mieli nad nami przewagę. Wypadli na nas w otwartym polu, ale potem odparliśmy ich aż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Dawida: - Byli mocniejsi od nas i dokonali na nas wypadu w polu. My zaś odparliśmy ich aż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посол до Давида: Бо сильними стали супроти нас мужі і вийшли проти нас на поле, і ми ішли за ними аж до дверей брами,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posłaniec powiedział do Dawida: Ponieważ ci ludzie byli w przeważającej liczbie i wystąpili przeciwko nam na polu natarliśmy na nich, aż do wejścia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posłaniec rzekł jeszcze do Dawida: ”Tamci mężowie nas przemogli, tak iż wyszli przeciwko nam w pole; lecz my spychaliśmy ich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2024-06-02T13:17:07Z</dcterms:modified>
</cp:coreProperties>
</file>