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(wiadomość) do Joaba: Przyślij do mnie Uriasza Chetytę. I Joab przysłał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wiadomość do Joaba: Przyślij do mnie Uriasza Chetytę. I Joab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posłał do Joaba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rozkaz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Przyślij do mnie Uriasza Chetytę. Joab wysłał więc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Dawid do Joaba mówiąc: Poślij do mnie Uryjasza Hetejczyka. I posłał Joab Uryjasza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Dawid do Joaba, mówiąc: Poszli do mnie Uriasza Hetejczyka. I posłał Joab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wyprawił posłańca do Joaba: Przyślij do mnie Uriasza Chittytę. Joab posłał więc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do Joaba rozkaz: Przyślij do mnie Uriasza Chetejczyka. I Joab przysłał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przesłał Joabowi rozkaz: Przyślij do mnie Uriasza Chetytę. Joab przysłał więc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do Joaba rozkaz: „Przyślij do mnie Uriasza Chetytę!”. Joab więc wyprawił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rozkaz do Joaba: - Przyślij mi Uriasza Chittytę. Wysłał więc Joab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до Йоава, кажучи: Пішли до мене Урію Хеттея. І післав Йоав Урію до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do Joaba: Przyślij mi Chittejczyka Urję! Więc Joab wyprawił Urję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posłał do Joaba, mówiąc: ”Przyślij do mnie Uriasza Hetytę”. Joab posłał więc Uriasza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2024-06-02T10:02:09Z</dcterms:modified>
</cp:coreProperties>
</file>