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pocieszał Batszebę, swoją żonę. Przyszedł do niej i obcował z nią. A (ona) urodziła syna i nadała* mu imię Salomon.** JAHWE zaś kochał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Pocieszał też Dawid swoją żonę Batszebę. Przyszedł do niej i obcował z nią. Ona zaś urodziła syna i nadała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imię Salomon.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kochał tego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pocieszał swoją żonę Batszebę. Wszedł do niej i położył się z nią. Potem urodziła syna, a on nadał mu imię Salomon. A JAHWE go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cieszył Dawid Betsabeę, żonę swą, a wszedłszy do niej, spał z nią. I porodziła syna, i nazwał imię jego Salomon, a Pan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cieszył Dawid Betsabeę, żonę swoję, i wszedszy do niej spał z nią; która urodziła syna, i nazwał imię jego Salomon, a JAHWE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okazywał współczucie swej żonie, Batszebie. Poszedł do niej i spał z nią. Urodziła syna, któremu dał imię Salomon, a Pan go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pocieszał Batszebę, swoją żonę, przybył do niej i obcował z nią. Potem ona urodziła syna, któremu nadał imię Salomon. A Pan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pocieszał swoją żonę, Batszebę. Przyszedł do niej i z nią spał. Potem ona urodziła syna i dała mu na imię Salomon. A JAHWE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poszedł pocieszyć swoją żonę Batszebę i współżył z nią. Ona znowu urodziła mu syna, któremu Dawid nadał imię Salomon. JAHWE darzył dziecko miłością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pocieszał swą żonę Batszebę, poszedł do niej i spał z nią. I urodziła syna, a on nadal mu imię Salomon. A Jahwe umiłował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потішив Давид Вирсавію свою жінку і ввійшов до неї і спав з нею, і вона зачала і породила сина, і назвала йому імя Соломон, і Господь його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pocieszył swoją żonę Batszebę, poszedł do niej i z nią obcował, i urodziła syna oraz nazwała jego imię Szelomo; zaś WIEKUISTY go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zaczął pocieszać Batszebę, swoją żonę. Wszedł też do niej i się z nią położył. Po jakimś czasie urodziła syna i nadano mu imię Salomon. A JAHWE go miłował.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nadała, za qere </w:t>
      </w:r>
      <w:r>
        <w:rPr>
          <w:rtl/>
        </w:rPr>
        <w:t>וַּתִקְרָא</w:t>
      </w:r>
      <w:r>
        <w:rPr>
          <w:rtl w:val="0"/>
        </w:rPr>
        <w:t xml:space="preserve"> , por. &lt;x&gt;10 29:32&lt;/x&gt;; &lt;x&gt;90 1:20&lt;/x&gt;;&lt;x&gt;90 4:21&lt;/x&gt;; nadał, za ketiw </w:t>
      </w:r>
      <w:r>
        <w:rPr>
          <w:rtl/>
        </w:rPr>
        <w:t>וַּיִקְרָא</w:t>
      </w:r>
      <w:r>
        <w:rPr>
          <w:rtl w:val="0"/>
        </w:rPr>
        <w:t xml:space="preserve"> , por. &lt;x&gt;10 16:15&lt;/x&gt;; &lt;x&gt;20 2:22&lt;/x&gt;.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Salomon, ׁ</w:t>
      </w:r>
      <w:r>
        <w:rPr>
          <w:rtl/>
        </w:rPr>
        <w:t>שְֹלמֹה</w:t>
      </w:r>
      <w:r>
        <w:rPr>
          <w:rtl w:val="0"/>
        </w:rPr>
        <w:t xml:space="preserve"> , czyli: pokojowy.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2024-06-01T01:30:23Z</dcterms:modified>
</cp:coreProperties>
</file>