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człowiekiem. Tak mówi JAHWE, Bóg Izraela: Ja cię namaściłem, abyś był królem nad Izraelem, i ja cię wybawiłem z rąk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tym mężem. Tak ci mówi Pan, Bóg Izraelski: Jam cię pomazał, abyś był królem nad Izraelem, i Jam cię wyrwał z rąk Saulowych;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ten człowiek! Tak mówi JAHWE Bóg Izraelów: Jam cię pomazał za króla nad Izraelem i jam cię wyrwał z ręki Saulowej,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Dawidowi: Ty jesteś tym człowiekiem. Tak mówi Pan, Bóg Izraela: Ja namaściłem cię na króla nad Izraelem. Ja uwolniłem cię z 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Ty jesteś tym mężem. Tak mówi Pan, Bóg Izraela: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wtedy Dawidowi: Ty jesteś tym człowiekiem! Tak mówi JAHWE, Bóg Izraela: Ja namaściłem cię na króla Izraela i wyrwałem cię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„Ty jesteś tym człowiekiem! A oto tak mówi JAHWE, Bóg Izraela: «Ja cię namaściłem na króla nad Izraelem i Ja cię wybawiłem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Dawida: - Tyś jest tym człowiekiem! Tak mówi Jahwe, Bóg Izraela: ”Ja namaściłem cię na króla nad Izraelem, wybawiłem cię z rąk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mężem! Tak mówi WIEKUISTY, Bóg Israela: Ja ciebie pomazałem na króla nad Israelem! Ja ciebie wyzwoliłem z ręki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”Ty jesteś tym mężem! Oto, co rzekł JAHWE, Bóg Izraela: ʼJa cię namaściłem na króla nad Izraelem i ja cię wyratowałem z ręki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2024-05-31T19:00:28Z</dcterms:modified>
</cp:coreProperties>
</file>