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 tego byłoby za mało, dodałbym ci jeszcze tej albo tamtej (rzeczy).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łono, dałem ci dom Izraela i Judy, a jeśli tego byłoby za mało, dodałbym ci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żony twego pana na twe łono, dałem ci dom Izraela i Judy, a gdyby tego było za mało, dałbym ci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podałem ci dom pana twego i żony pana twego na łono twoje; nadto oddałem ci dom Izraelski i Judzki, a byłoliby to mało, przydałbym ci był daleko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tobie dom pana twego i żony pana twego do łona twego, i dałem ci dom Izraelski i Judzki: a małoli na tym, przydam ci daleko więtsze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pana, a żony twego pana na twoje łono, oddałem ci dom Izraela i Judy, a gdyby i tego było za mało, dodałbym ci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jeśliby to było za mało, byłbym dodał ci jeszcze 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dałem ci żony twego pana na twoje łono. Dałem ci dom Izraela i Judy, a jeżeli i tego byłoby za mało, to dodałbym ci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władzy poddałem rodzinę Saula i oddałem ci żony twojego pana. Poddałem twojej władzy lud Izraela i lud Judy. Jeśli to wszystko za mało, mogę dać ci jeszcze 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kobiety twego pana na twe łono. Dałem ci dom Izraela i Judy. A jeśli i to zbyt mało, dam ci jeszcze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тобі дав дім твого пана і жінки твого пана на твоє лоно, і Я дав тобі дім Ізраїля і Юду. І якщо це мало, додам тобі 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ci dom twego pana, a na twoje łono żony twojego pana; oddałem ci dom Israela i Judy. A gdyby ci to było mało, chciałem ci dać jeszcze więcej, w ten, albo inny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gotów dać ci dom twego pana oraz żony twego pana na twoją pierś, jak również dać ci dom Izraela i Judy. A gdyby to nie wystarczyło, byłem gotów ci dodać takie i inne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2024-05-31T23:56:39Z</dcterms:modified>
</cp:coreProperties>
</file>