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poszła do domu Amnona, swojego brata, podczas gdy on leżał. Wzięła ciasto, zamiesiła i ugniotła na jego oczach, i usmażyła* placuszki.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przyszła. Amnon zaś leżał. Ugniotła więc na jego oczach ciasto i usmażyła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Tamar przyszła więc do domu swego brata Amnona, a on leżał. Wzięła mąkę i zagniotła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 czym uczyniła placki na jego oczach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Tamar do domu Amnona, brata swego, a on leżał; a wziąwszy mąki rozmąciła, i uczyniła placki przed oczyma jego,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Tamar do domu Amnona, brata swego, a on leżał. Która, wziąwszy mąki, zamieszała, a rozpuściwszy uwarzyła polewki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poszła do domu swego brata, Amnona, a on leżał. Wzięła ciasto, zagniotła, zrobiła placki na jego oczach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przyszła do domu Amnona, swojego brata, a on leżał w łóżku. Wzięła tedy ciasto, zamiesiła je na jego oczach, ugniotła i upiekła te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przyszła więc do domu swego brata, Amnona, a on leżał w łóżku. Wzięła ciasto, zagniotła, przyrządziła przy nim i upiekła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udała się do domu swojego brata, Amnona, który leżał w łóżku. Zaczyniła ciasto, ugniotła je, wyrobiła placki i wypiekła.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Tamar do domu swego brata Amnona. Podczas gdy on leżał, ona wzięła mąki, umiesiła ją, zagniotła przy nim placki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Тимар пішла до дому Амнона свого брата, і він лежав. І взяла тісто і замісила і спекла перед його очима і випекла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Tamara poszła do domu swojego brata Amnona, a gdy leżał, wzięła ciasto, zagniotła, przyrządziła na jego oczach i usmażyła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poszła więc do domu Amnona, swego brata, podczas gdy on leżał. Potem wzięła ciasto i je zagniotła, i na jego oczach przygotowała placki, i upiekła placki w kształcie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usmażyła, ּ</w:t>
      </w:r>
      <w:r>
        <w:rPr>
          <w:rtl/>
        </w:rPr>
        <w:t>בָׁשַל</w:t>
      </w:r>
      <w:r>
        <w:rPr>
          <w:rtl w:val="0"/>
        </w:rPr>
        <w:t xml:space="preserve"> , lub: ugotowała; może były to kluski lub pączki. W takim jednak przypadku dwa placuszki mogłyby ozn. parę l. kilka placuszków.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2024-06-02T08:56:10Z</dcterms:modified>
</cp:coreProperties>
</file>