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 które było przy nim, i ustanowił dowódców tysięcy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policzył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nad nim dowódców nad tysiącami i dowódców 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obliczył Dawid lud, który miał z sobą, a postanowił nad nimi hetmany, i rotmistrze.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obejźrzawszy lud swój, postanowił nad nimi hetmany i setniki.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wojska, które z nim było. Zamianował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Dawid przeglądu zbrojnego ludu, który był z nim, i ustanowił dla niego dowódców nad tysiącami i 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mu towarzyszyli, i ustanowił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oddziałów, które znajdowały się przy nim, i ustanowił dowódców nad tysiącami i nad setkami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z nim byli, i ustanowił dowódców nad tysiącem i dowódców nad stu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почислив нарід, що з ним, і поставив над ними тисячників і сотників,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zrobił przegląd wojennego ludu, który mu towarzyszył, i ustanowił nad nimi wodzów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policzył lud, który z nim był, i ustanowił nad nimi dowódców tysięcy i dowódców 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2024-06-02T09:43:45Z</dcterms:modified>
</cp:coreProperties>
</file>