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— zaczął wyjaśniać Mefiboszet. — Mój sługa mnie oszukał. Powiedziałem mu: Osiodłaj mi osła, a wsiądę i pojadę z królem, bo przecież mam niesprawne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panie, królu, mój sługa mnie oszukał. Twój sługa bowiem powiedział: Osiodłam sobie osła, żeby na nim pojechać z królem, gdyż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Królu, panie mój, zdradził mię sługa mój; bo rzekł był sługa twój, osiodłam sobie osła, żebym siadłszy nań, jechał z królem, gdyż jest chromy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rzekł: Panie mój, królu, sługa mój wzgardził mię. I rzekłem mu ja, sługa twój, aby mi osiodłał osła, i wsiadszy, żebym był jachał z królem, bom jest chromy,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Panie mój, królu! Sługa mój wprowadził mnie w błąd. Sługa twój postanowił: Dam rozkaz osiodłania oślicy, wsiądę na nią i pójdę wraz z królem: chromy jest bowiem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Sługa mój oszukał mnie. Nakazał mu bowiem twój sługa: Osiodłaj mi osła, a wsiądę na niego i pojadę z królem, gdyż twój sługa jest kulawy;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Jerozolimy królowi na spotkanie, król go zapytał: Mefiboszecie, dlaczego nie poszedłeś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z Jerozolimy do króla, ten go zapytał: „Dlaczego nie poszedłeś ze mną, Meribbaalu?”.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z Jerozolimy na spotkanie króla, zapytał go król: - Dlaczego nie poszedłeś ze mną, Meribbaalu?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ввійшов до Єрусалиму на зустріч цареві, і сказав йому цар: Як це, що ти не вийшов зі мною, Мемфівостею?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z Jeruszalaim na spotkanie króla, król do niego powiedział: Czemu nie poszedłeś ze mną, Mefibosecie?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”Mój panie, królu, sługa mój mnie oszukał. Powiedział bowiem twój sługa: ʼOsiodłam sobie oślicę, żeby na niej jechać i podążać z królemʼ, gdyż sługa twój jest kulawy.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2024-05-29T09:12:30Z</dcterms:modified>
</cp:coreProperties>
</file>