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jednak, że znalazł się tam pewien niegodziwy człowiek* imieniem Szeba,** syn Bikriego,*** Beniaminita.**** Zadął on w róg i powiedział: Nie mamy udziału w Dawidzie, nie mamy dziedzictwa w synu Jiszaja – każdy do swoich namiotów,***** Izraelu!******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jednak, że znalazł się tam pewien niegodziwy człowiek imieniem Szeba,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Bikriego,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Beniaminita. Zadął on w róg i zawołał: Nie mamy udziału w Dawidzie ani dziedzictwa w synu Jessaja! Każdy do swoich namiotów,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tam przypadkiem człowiek Beliala imieniem Szeba, syn Bikriego, Beniaminita. Ten zadął w trąbę i powiedział: Nie mamy działu w Dawidzie ani nie mamy dziedzictwa w synu Jessego. Każdy do swojego namiotu,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tam pojawił mąż niepobożny, którego zwano Seba, syn Bichry, mąż Jemini. Ten zatrąbił w trąbę, i rzekł: Nie mamy my działu w Dawidzie, ani mamy dziedzictwa w synu Isajego; wróć się każdy do namiotów swoich,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Trafiło się też, że tam był mąż Belial, imieniem Seba, syn Bochry, mąż Jeminczyk, i zatrąbił w trąbę i rzekł: Nie mamy my działu w Dawidzie ani dziedzictwa w synu Isaj! Wróć się, Izraelu, do przybytków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tam przypadkiem pewien niegodziwiec, któremu było na imię Szeba, syn Bikriego, Beniaminita. Zadął on w róg i krzyknął: Nie mamy działu wspólnego z Dawidem ani dziedzictwa z synem Jessego. O, Izraelu: Niech każdy idzie do swego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był tam pewien niegodziwy człowiek imieniem Szeba, syn Bikriego, Beniaminita, który zadął w trąbę i zawołał: My udziału w Dawidzie nie mamy, Nie mamy dziedzictwa w synu Isajego, Izraelici, idźcie, każdy do swojego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tam pewien człowiek Beliala o imieniu Szeba, syn Bikriego, Beniaminita, który zatrąbił w róg i zawołał: Nie mamy żadnej części u Dawida ani dziedzictwa u syna Jessego. Niech każdy wraca do swego namiotu,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był pewien nikczemny człowiek, Beniaminita, imieniem Szeba, syn Bikriego. Zadął on w trąbkę i zawołał: „Nie mamy nic wspólnego z Dawidem i nie dzielimy niczego z synem Jessego! Izraelici, niech każdy uda się do swojego namiotu!”.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tam [pewien] człowiek Beliala imieniem Szeba, syn Bikriego, Beniaminita. Zadął w trąbę i zawołał: Nie mamy nic wspólnego z Dawidem, nie mamy żadnego dziedzictwa z synem Iszaja. Każdy do swego namiotu,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(був один) прозваний беззаконним сином і йому імя Савей, син Вохорія, чоловік Єменієць, і він затрубів в ріг і сказав: Немає нам часті в Давиді, ані насліддя нам в сині Єссея. Кожний чоловік до свого поселення, Ізраїле.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przypadkiem obecny nikczemny człowiek, Binjaminita, imieniem Szeba, syn Bichri. On zadął w trąbę i zawołał: Nie mamy działu w Dawidzie, ani dziedzictwa w synu Iszaja – każdy do swych namiotów, Israelu!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nicpoń imieniem Szeba, syn Bichriego Beniaminity: zadął on w róg i powiedział: ”Nie mamy działu w Dawidzie i nie mamy dziedzictwa w synu Jessego. Każdy do swych bogów, Izraelu!”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niegodziwy człowiek, </w:t>
      </w:r>
      <w:r>
        <w:rPr>
          <w:rtl/>
        </w:rPr>
        <w:t>אִיׁשּבְלִּיַעַל</w:t>
      </w:r>
      <w:r>
        <w:rPr>
          <w:rtl w:val="0"/>
        </w:rPr>
        <w:t xml:space="preserve"> , człowiek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Szeba, ׁ</w:t>
      </w:r>
      <w:r>
        <w:rPr>
          <w:rtl/>
        </w:rPr>
        <w:t>שֶבַע</w:t>
      </w:r>
      <w:r>
        <w:rPr>
          <w:rtl w:val="0"/>
        </w:rPr>
        <w:t xml:space="preserve"> , czyli: siedem lub: przysięga, krewny Saula (?), zob. &lt;x&gt;90 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Bikri, ּ</w:t>
      </w:r>
      <w:r>
        <w:rPr>
          <w:rtl/>
        </w:rPr>
        <w:t>בִּכְרִי</w:t>
      </w:r>
      <w:r>
        <w:rPr>
          <w:rtl w:val="0"/>
        </w:rPr>
        <w:t xml:space="preserve"> , czyli: młody.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Beniaminita, </w:t>
      </w:r>
      <w:r>
        <w:rPr>
          <w:rtl/>
        </w:rPr>
        <w:t>יְמִינִי</w:t>
      </w:r>
      <w:r>
        <w:rPr>
          <w:rtl w:val="0"/>
        </w:rPr>
        <w:t xml:space="preserve"> , por. w &lt;x&gt;90 9:1&lt;/x&gt;, 4; &lt;x&gt;190 2:5&lt;/x&gt;.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namiotów, </w:t>
      </w:r>
      <w:r>
        <w:rPr>
          <w:rtl/>
        </w:rPr>
        <w:t>לְאֹהָלָיו</w:t>
      </w:r>
      <w:r>
        <w:rPr>
          <w:rtl w:val="0"/>
        </w:rPr>
        <w:t xml:space="preserve"> , przyp. tiq : </w:t>
      </w:r>
      <w:r>
        <w:rPr>
          <w:rtl/>
        </w:rPr>
        <w:t>לְאֹלהָיו</w:t>
      </w:r>
      <w:r>
        <w:rPr>
          <w:rtl w:val="0"/>
        </w:rPr>
        <w:t xml:space="preserve"> , czyli: do swoich bóstw.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12:16&lt;/x&gt;; &lt;x&gt;140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2024-05-23T08:47:14Z</dcterms:modified>
</cp:coreProperties>
</file>