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(został postawiony) nad całym wojskiem Izraela, Benajasz,* syn Jehojady, (stał) nad Kreteńczykami i Pletejczykami,**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zażegnaniu tego buntu Joab znów stanął na czele wojsk Izraela; Benajasz, syn Jehojady, dowodził Kreteńczykami i Pletejczykami;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Joab był dowódcą całego wojska Izraela. A Benajasz, syn Jehojady,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dowódcą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Joab hetmanem nad wszystkiem wojskiem Izraelskiem, a Banajas, syn Jojady, nad Chretczykami i nad Feletczykami.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Joab nade wszytkim wojskiem Izraelskim, a Banajas, syn Jojady, nad Ceretczyki i Feletczyki.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został mianowany dowódcą całego wojska izraelskiego, Benajasz zaś, syn Jojady - dowódcą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został postawiony nad całym wojskiem izraelskim, Benaja, syn Jehojady, nad Kreteńczykami i Pletejczykami,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dowodził całym wojskiem Izraela. Benajasz, syn Jehojady, odpowiadał za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był dowódcą całej armii izraelskiej, a Benajasz, syn Jojady, dowodził Keretytami i Peletytami.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[stał na czele] całego wojska Izraela. Benajahu, syn Jeno jady, [dowodził] Keretami i Peletami.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(був) над всією силою Ізраїля, і Ванея син Йодая над хереттіями і над фелеттіями,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został ustanowiony nad całym israelskim wojskiem; a Benaja, syn Jehojady, nad Kretejczykami i Pletejczykami.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był ustanowiony nad całym wojskiem Izraela, Benajasz zaś, syn Jehojady, był nad Keretytami i nad Peletytami.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2024-05-23T10:19:53Z</dcterms:modified>
</cp:coreProperties>
</file>